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4" w:rsidRPr="00995AFA" w:rsidRDefault="00036484" w:rsidP="00036484">
      <w:pPr>
        <w:pStyle w:val="30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995AFA">
        <w:rPr>
          <w:sz w:val="24"/>
          <w:szCs w:val="24"/>
        </w:rPr>
        <w:t>Договор № _______________</w:t>
      </w:r>
    </w:p>
    <w:p w:rsidR="00036484" w:rsidRPr="00995AFA" w:rsidRDefault="00036484" w:rsidP="00036484">
      <w:pPr>
        <w:contextualSpacing/>
        <w:jc w:val="center"/>
        <w:rPr>
          <w:b/>
          <w:bCs/>
          <w:sz w:val="24"/>
          <w:szCs w:val="24"/>
        </w:rPr>
      </w:pPr>
      <w:r w:rsidRPr="00995AFA">
        <w:rPr>
          <w:b/>
          <w:bCs/>
          <w:sz w:val="24"/>
          <w:szCs w:val="24"/>
        </w:rPr>
        <w:t xml:space="preserve">об организации практической подготовки </w:t>
      </w:r>
      <w:proofErr w:type="gramStart"/>
      <w:r w:rsidRPr="00995AFA">
        <w:rPr>
          <w:b/>
          <w:bCs/>
          <w:sz w:val="24"/>
          <w:szCs w:val="24"/>
        </w:rPr>
        <w:t>обучающихся</w:t>
      </w:r>
      <w:proofErr w:type="gramEnd"/>
    </w:p>
    <w:p w:rsidR="00036484" w:rsidRPr="00995AFA" w:rsidRDefault="00036484" w:rsidP="00036484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36484" w:rsidRPr="00995AFA" w:rsidRDefault="00036484" w:rsidP="0003648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Город</w:t>
      </w:r>
      <w:r w:rsidRPr="00995AFA">
        <w:rPr>
          <w:sz w:val="23"/>
          <w:szCs w:val="23"/>
        </w:rPr>
        <w:tab/>
      </w:r>
      <w:r w:rsidRPr="00995AFA">
        <w:rPr>
          <w:sz w:val="23"/>
          <w:szCs w:val="23"/>
        </w:rPr>
        <w:tab/>
        <w:t>«</w:t>
      </w:r>
      <w:r w:rsidRPr="00995AFA">
        <w:rPr>
          <w:sz w:val="23"/>
          <w:szCs w:val="23"/>
        </w:rPr>
        <w:tab/>
        <w:t>»______________201 _ год</w:t>
      </w:r>
    </w:p>
    <w:p w:rsidR="00036484" w:rsidRPr="00995AFA" w:rsidRDefault="004219E7" w:rsidP="00663B23">
      <w:pPr>
        <w:tabs>
          <w:tab w:val="left" w:leader="underscore" w:pos="9908"/>
        </w:tabs>
        <w:ind w:firstLine="709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Федеральное г</w:t>
      </w:r>
      <w:r w:rsidR="00663B23">
        <w:rPr>
          <w:sz w:val="23"/>
          <w:szCs w:val="23"/>
        </w:rPr>
        <w:t>осударственное бюджетное образовательное учреждение высшего образования «</w:t>
      </w:r>
      <w:r w:rsidR="009E3180">
        <w:rPr>
          <w:sz w:val="23"/>
          <w:szCs w:val="23"/>
        </w:rPr>
        <w:t>С</w:t>
      </w:r>
      <w:r w:rsidR="00663B23">
        <w:rPr>
          <w:sz w:val="23"/>
          <w:szCs w:val="23"/>
        </w:rPr>
        <w:t>еверо-Западный государственный медицинский университет имени И.И.Мечникова» Министерства здрав</w:t>
      </w:r>
      <w:r w:rsidR="002444F7">
        <w:rPr>
          <w:sz w:val="23"/>
          <w:szCs w:val="23"/>
        </w:rPr>
        <w:t>оохранения Российской Федерации</w:t>
      </w:r>
      <w:r w:rsidR="00036484" w:rsidRPr="00995AFA">
        <w:rPr>
          <w:sz w:val="23"/>
          <w:szCs w:val="23"/>
        </w:rPr>
        <w:t xml:space="preserve">, в лице </w:t>
      </w:r>
      <w:r w:rsidR="00663B23">
        <w:rPr>
          <w:sz w:val="23"/>
          <w:szCs w:val="23"/>
        </w:rPr>
        <w:t xml:space="preserve">ректора </w:t>
      </w:r>
      <w:proofErr w:type="spellStart"/>
      <w:r w:rsidR="00663B23">
        <w:rPr>
          <w:sz w:val="23"/>
          <w:szCs w:val="23"/>
        </w:rPr>
        <w:t>Хурцилава</w:t>
      </w:r>
      <w:proofErr w:type="spellEnd"/>
      <w:r w:rsidR="00663B23">
        <w:rPr>
          <w:sz w:val="23"/>
          <w:szCs w:val="23"/>
        </w:rPr>
        <w:t xml:space="preserve"> Отари </w:t>
      </w:r>
      <w:proofErr w:type="spellStart"/>
      <w:r w:rsidR="00663B23">
        <w:rPr>
          <w:sz w:val="23"/>
          <w:szCs w:val="23"/>
        </w:rPr>
        <w:t>Гивиевича</w:t>
      </w:r>
      <w:proofErr w:type="spellEnd"/>
      <w:r w:rsidR="00036484" w:rsidRPr="00995AFA">
        <w:rPr>
          <w:sz w:val="23"/>
          <w:szCs w:val="23"/>
        </w:rPr>
        <w:t>, действующего на основании Устава, далее именуемое образовательная (научная) организация, с одной</w:t>
      </w:r>
      <w:r w:rsidR="00EE6488">
        <w:rPr>
          <w:sz w:val="23"/>
          <w:szCs w:val="23"/>
        </w:rPr>
        <w:t xml:space="preserve"> стороны</w:t>
      </w:r>
      <w:r w:rsidR="00036484" w:rsidRPr="00995AFA">
        <w:rPr>
          <w:sz w:val="23"/>
          <w:szCs w:val="23"/>
        </w:rPr>
        <w:t>______________________________________________ (наименование медицинской организации или иной организации, осуществляющей деятельность в сфере охраны здоровья), в лице_______________________________________________________ (должность, Ф.И.О), действующего на основании Устава, далее</w:t>
      </w:r>
      <w:proofErr w:type="gramEnd"/>
      <w:r w:rsidR="00036484" w:rsidRPr="00995AFA">
        <w:rPr>
          <w:sz w:val="23"/>
          <w:szCs w:val="23"/>
        </w:rPr>
        <w:t xml:space="preserve"> </w:t>
      </w:r>
      <w:proofErr w:type="gramStart"/>
      <w:r w:rsidR="00036484" w:rsidRPr="00995AFA">
        <w:rPr>
          <w:sz w:val="23"/>
          <w:szCs w:val="23"/>
        </w:rPr>
        <w:t>именуемое медицинская организация (организация), с другой стороны, далее именуемые Стороны, в соответствии со статьей 82 Федерального закона от 29.12.2012 г. № 273-ФЭ «Об образовании в Российской Федерации» (далее - Закон), приказом Министерства здравоохранения Российской Федерации от 22.08.2013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деятельности», приказом</w:t>
      </w:r>
      <w:proofErr w:type="gramEnd"/>
      <w:r w:rsidR="00036484" w:rsidRPr="00995AFA">
        <w:rPr>
          <w:sz w:val="23"/>
          <w:szCs w:val="23"/>
        </w:rPr>
        <w:t xml:space="preserve"> </w:t>
      </w:r>
      <w:proofErr w:type="gramStart"/>
      <w:r w:rsidR="00036484" w:rsidRPr="00995AFA">
        <w:rPr>
          <w:sz w:val="23"/>
          <w:szCs w:val="23"/>
        </w:rPr>
        <w:t>Министерства здравоохранения Российской Федерации от 03.09.2013 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образования», приказом Министерства здравоохранения Российской Федерации от 29.11.2012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заключили настоящий Договор о нижеследующем:</w:t>
      </w:r>
      <w:proofErr w:type="gramEnd"/>
    </w:p>
    <w:p w:rsidR="00036484" w:rsidRPr="00995AFA" w:rsidRDefault="00036484" w:rsidP="00036484">
      <w:pPr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1. Предмет Договора.</w:t>
      </w:r>
    </w:p>
    <w:p w:rsidR="00036484" w:rsidRPr="00995AFA" w:rsidRDefault="00036484" w:rsidP="00036484">
      <w:pPr>
        <w:numPr>
          <w:ilvl w:val="0"/>
          <w:numId w:val="2"/>
        </w:numPr>
        <w:tabs>
          <w:tab w:val="left" w:pos="1004"/>
        </w:tabs>
        <w:ind w:firstLine="709"/>
        <w:contextualSpacing/>
        <w:jc w:val="both"/>
        <w:rPr>
          <w:sz w:val="23"/>
          <w:szCs w:val="23"/>
        </w:rPr>
      </w:pPr>
      <w:proofErr w:type="gramStart"/>
      <w:r w:rsidRPr="00995AFA">
        <w:rPr>
          <w:sz w:val="23"/>
          <w:szCs w:val="23"/>
        </w:rPr>
        <w:t>Стороны принимают на себя взаимные обязательства по совместной организации и проведению практической подготовки обучающихся образовательной (научной) организации (студентов, интернов, ординаторов, аспирантов, слушателей) (далее - обучающиеся) с целью совершенствования оказания медицинской помощи гражданам, эффективного использования кадровых, материальных, финансовых ресурсов и научного потенциала образовательной (научной) организации и медицинской организации (организации), направленных на улучшение здоровья граждан.</w:t>
      </w:r>
      <w:proofErr w:type="gramEnd"/>
      <w:r w:rsidRPr="00995AFA">
        <w:rPr>
          <w:sz w:val="23"/>
          <w:szCs w:val="23"/>
        </w:rPr>
        <w:t xml:space="preserve"> Практическая подготовка </w:t>
      </w:r>
      <w:proofErr w:type="gramStart"/>
      <w:r w:rsidRPr="00995AFA">
        <w:rPr>
          <w:sz w:val="23"/>
          <w:szCs w:val="23"/>
        </w:rPr>
        <w:t>обучающихся</w:t>
      </w:r>
      <w:proofErr w:type="gramEnd"/>
      <w:r w:rsidRPr="00995AFA">
        <w:rPr>
          <w:sz w:val="23"/>
          <w:szCs w:val="23"/>
        </w:rPr>
        <w:t xml:space="preserve"> организуется на безвозмездной основе.</w:t>
      </w:r>
    </w:p>
    <w:p w:rsidR="00036484" w:rsidRPr="00995AFA" w:rsidRDefault="00036484" w:rsidP="00036484">
      <w:pPr>
        <w:numPr>
          <w:ilvl w:val="0"/>
          <w:numId w:val="2"/>
        </w:numPr>
        <w:tabs>
          <w:tab w:val="left" w:pos="994"/>
        </w:tabs>
        <w:ind w:firstLine="709"/>
        <w:contextualSpacing/>
        <w:jc w:val="both"/>
        <w:rPr>
          <w:sz w:val="23"/>
          <w:szCs w:val="23"/>
        </w:rPr>
      </w:pPr>
      <w:proofErr w:type="gramStart"/>
      <w:r w:rsidRPr="00995AFA">
        <w:rPr>
          <w:sz w:val="23"/>
          <w:szCs w:val="23"/>
        </w:rPr>
        <w:t>Практическая подготовка обучающихся производится в помещениях медицинской организации (организации) пригодных для использования в соответствии с условиями настоящего Договора.</w:t>
      </w:r>
      <w:proofErr w:type="gramEnd"/>
    </w:p>
    <w:p w:rsidR="00036484" w:rsidRPr="00995AFA" w:rsidRDefault="00036484" w:rsidP="00036484">
      <w:pPr>
        <w:numPr>
          <w:ilvl w:val="0"/>
          <w:numId w:val="2"/>
        </w:numPr>
        <w:tabs>
          <w:tab w:val="left" w:pos="96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Для организации работы следующих кафедр:</w:t>
      </w:r>
    </w:p>
    <w:p w:rsidR="00036484" w:rsidRPr="00995AFA" w:rsidRDefault="00036484" w:rsidP="00036484">
      <w:pPr>
        <w:tabs>
          <w:tab w:val="left" w:pos="710"/>
          <w:tab w:val="left" w:leader="underscore" w:pos="6575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-_______________________________________________________(наименование кафедры);</w:t>
      </w:r>
    </w:p>
    <w:p w:rsidR="00036484" w:rsidRPr="00995AFA" w:rsidRDefault="00036484" w:rsidP="00036484">
      <w:pPr>
        <w:tabs>
          <w:tab w:val="left" w:pos="700"/>
          <w:tab w:val="left" w:leader="underscore" w:pos="5404"/>
          <w:tab w:val="left" w:leader="underscore" w:pos="5476"/>
          <w:tab w:val="left" w:leader="underscore" w:pos="6484"/>
          <w:tab w:val="left" w:leader="underscore" w:pos="656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-_______________________</w:t>
      </w:r>
      <w:r>
        <w:rPr>
          <w:sz w:val="23"/>
          <w:szCs w:val="23"/>
        </w:rPr>
        <w:t>________________________________</w:t>
      </w:r>
      <w:r w:rsidRPr="00995AFA">
        <w:rPr>
          <w:sz w:val="23"/>
          <w:szCs w:val="23"/>
        </w:rPr>
        <w:t>(наименование кафедры);</w:t>
      </w:r>
    </w:p>
    <w:p w:rsidR="00036484" w:rsidRPr="00995AFA" w:rsidRDefault="00036484" w:rsidP="00036484">
      <w:pPr>
        <w:tabs>
          <w:tab w:val="left" w:pos="710"/>
          <w:tab w:val="left" w:leader="underscore" w:pos="6268"/>
          <w:tab w:val="left" w:leader="underscore" w:pos="642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-_______________________________________________________ (наименование кафедры)</w:t>
      </w:r>
    </w:p>
    <w:p w:rsidR="00036484" w:rsidRPr="00995AFA" w:rsidRDefault="00036484" w:rsidP="00036484">
      <w:pPr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используются следующие помещения:</w:t>
      </w:r>
    </w:p>
    <w:p w:rsidR="00036484" w:rsidRPr="00995AFA" w:rsidRDefault="00036484" w:rsidP="00036484">
      <w:pPr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</w:t>
      </w:r>
    </w:p>
    <w:p w:rsidR="00036484" w:rsidRPr="00995AFA" w:rsidRDefault="00036484" w:rsidP="00036484">
      <w:pPr>
        <w:numPr>
          <w:ilvl w:val="0"/>
          <w:numId w:val="2"/>
        </w:numPr>
        <w:tabs>
          <w:tab w:val="left" w:pos="1019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Перечень медицинской техники (оборудования), используемой медицинской организацией (организацией) совместно с образовательной (научной) организацией, установлен в приложении № 1 к настоящему Договору.</w:t>
      </w:r>
    </w:p>
    <w:p w:rsidR="00036484" w:rsidRPr="00995AFA" w:rsidRDefault="00036484" w:rsidP="00036484">
      <w:pPr>
        <w:numPr>
          <w:ilvl w:val="0"/>
          <w:numId w:val="2"/>
        </w:numPr>
        <w:tabs>
          <w:tab w:val="left" w:pos="101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Имущество в соответствии с условиями настоящего Договора используется работниками медицинской организации (организации), работниками образовательной (научной) организацией, обучающимися. Передача помещений и иного имущества третьим лицам не допускается.</w:t>
      </w:r>
    </w:p>
    <w:p w:rsidR="00036484" w:rsidRPr="00995AFA" w:rsidRDefault="00036484" w:rsidP="00036484">
      <w:pPr>
        <w:numPr>
          <w:ilvl w:val="0"/>
          <w:numId w:val="2"/>
        </w:numPr>
        <w:tabs>
          <w:tab w:val="left" w:pos="101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lastRenderedPageBreak/>
        <w:t>Имущественные права на имущество, используемое в соответствии с условиями настоящего Договора, сохраняются за медицинской организацией (организацией).</w:t>
      </w:r>
    </w:p>
    <w:p w:rsidR="00036484" w:rsidRPr="00995AFA" w:rsidRDefault="00036484" w:rsidP="00036484">
      <w:pPr>
        <w:numPr>
          <w:ilvl w:val="0"/>
          <w:numId w:val="2"/>
        </w:numPr>
        <w:tabs>
          <w:tab w:val="left" w:pos="101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Расходы на содержание имущества, включая коммунальные и иные обязательные платежи, несет медицинская организация (организация).</w:t>
      </w:r>
    </w:p>
    <w:p w:rsidR="00036484" w:rsidRPr="00995AFA" w:rsidRDefault="00036484" w:rsidP="00036484">
      <w:pPr>
        <w:numPr>
          <w:ilvl w:val="0"/>
          <w:numId w:val="2"/>
        </w:numPr>
        <w:tabs>
          <w:tab w:val="left" w:pos="101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В случае если медицинская техника (оборудование) принадлежит образовательной (научной) организации, имущественные права на медицинскую технику (оборудование) и расходы на их содержание несет образовательная (научная) организация.</w:t>
      </w:r>
    </w:p>
    <w:p w:rsidR="00036484" w:rsidRDefault="00036484" w:rsidP="00036484">
      <w:pPr>
        <w:numPr>
          <w:ilvl w:val="0"/>
          <w:numId w:val="2"/>
        </w:numPr>
        <w:tabs>
          <w:tab w:val="left" w:pos="101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Руководителем практической подготовки </w:t>
      </w:r>
      <w:proofErr w:type="gramStart"/>
      <w:r w:rsidRPr="00995AFA">
        <w:rPr>
          <w:sz w:val="23"/>
          <w:szCs w:val="23"/>
        </w:rPr>
        <w:t>обучающихся</w:t>
      </w:r>
      <w:proofErr w:type="gramEnd"/>
      <w:r w:rsidRPr="00995AFA">
        <w:rPr>
          <w:sz w:val="23"/>
          <w:szCs w:val="23"/>
        </w:rPr>
        <w:t xml:space="preserve"> от образовательной (научной) организации является:</w:t>
      </w:r>
    </w:p>
    <w:p w:rsidR="00036484" w:rsidRDefault="00036484" w:rsidP="00036484">
      <w:pPr>
        <w:numPr>
          <w:ilvl w:val="0"/>
          <w:numId w:val="8"/>
        </w:numPr>
        <w:tabs>
          <w:tab w:val="left" w:pos="1014"/>
        </w:tabs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по специальности___________________________________</w:t>
      </w:r>
      <w:r w:rsidRPr="00504301">
        <w:rPr>
          <w:sz w:val="23"/>
          <w:szCs w:val="23"/>
        </w:rPr>
        <w:t>(наименование</w:t>
      </w:r>
      <w:r>
        <w:rPr>
          <w:sz w:val="23"/>
          <w:szCs w:val="23"/>
        </w:rPr>
        <w:t xml:space="preserve"> </w:t>
      </w:r>
      <w:r w:rsidRPr="00504301">
        <w:rPr>
          <w:sz w:val="23"/>
          <w:szCs w:val="23"/>
        </w:rPr>
        <w:t xml:space="preserve">специальности) </w:t>
      </w:r>
      <w:r w:rsidRPr="00504301">
        <w:rPr>
          <w:sz w:val="23"/>
          <w:szCs w:val="23"/>
        </w:rPr>
        <w:tab/>
      </w:r>
      <w:r>
        <w:rPr>
          <w:sz w:val="23"/>
          <w:szCs w:val="23"/>
        </w:rPr>
        <w:t>__________________________________________</w:t>
      </w:r>
      <w:r w:rsidRPr="00504301">
        <w:rPr>
          <w:sz w:val="23"/>
          <w:szCs w:val="23"/>
        </w:rPr>
        <w:t>(должность, Ф.И.О);</w:t>
      </w:r>
    </w:p>
    <w:p w:rsidR="00036484" w:rsidRDefault="00036484" w:rsidP="00036484">
      <w:pPr>
        <w:numPr>
          <w:ilvl w:val="0"/>
          <w:numId w:val="8"/>
        </w:numPr>
        <w:tabs>
          <w:tab w:val="left" w:pos="1014"/>
        </w:tabs>
        <w:contextualSpacing/>
        <w:jc w:val="both"/>
        <w:rPr>
          <w:sz w:val="23"/>
          <w:szCs w:val="23"/>
        </w:rPr>
      </w:pPr>
      <w:r w:rsidRPr="00504301">
        <w:rPr>
          <w:sz w:val="23"/>
          <w:szCs w:val="23"/>
        </w:rPr>
        <w:t>по специальности__________</w:t>
      </w:r>
      <w:r>
        <w:rPr>
          <w:sz w:val="23"/>
          <w:szCs w:val="23"/>
        </w:rPr>
        <w:t>_________________________</w:t>
      </w:r>
      <w:r w:rsidRPr="00504301">
        <w:rPr>
          <w:sz w:val="23"/>
          <w:szCs w:val="23"/>
        </w:rPr>
        <w:t>(наименование</w:t>
      </w:r>
      <w:r>
        <w:rPr>
          <w:sz w:val="23"/>
          <w:szCs w:val="23"/>
        </w:rPr>
        <w:t xml:space="preserve"> </w:t>
      </w:r>
      <w:r w:rsidRPr="00504301">
        <w:rPr>
          <w:sz w:val="23"/>
          <w:szCs w:val="23"/>
        </w:rPr>
        <w:t xml:space="preserve">специальности) </w:t>
      </w:r>
      <w:r w:rsidRPr="00504301">
        <w:rPr>
          <w:sz w:val="23"/>
          <w:szCs w:val="23"/>
        </w:rPr>
        <w:tab/>
      </w:r>
      <w:r>
        <w:rPr>
          <w:sz w:val="23"/>
          <w:szCs w:val="23"/>
        </w:rPr>
        <w:t>__________________________________________</w:t>
      </w:r>
      <w:r w:rsidRPr="00504301">
        <w:rPr>
          <w:sz w:val="23"/>
          <w:szCs w:val="23"/>
        </w:rPr>
        <w:t>(должность, Ф.И.О);</w:t>
      </w:r>
    </w:p>
    <w:p w:rsidR="00036484" w:rsidRPr="00504301" w:rsidRDefault="00036484" w:rsidP="00036484">
      <w:pPr>
        <w:numPr>
          <w:ilvl w:val="0"/>
          <w:numId w:val="8"/>
        </w:numPr>
        <w:tabs>
          <w:tab w:val="left" w:pos="1014"/>
        </w:tabs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</w:t>
      </w:r>
      <w:r w:rsidRPr="00504301">
        <w:rPr>
          <w:sz w:val="23"/>
          <w:szCs w:val="23"/>
        </w:rPr>
        <w:t>специальности_________</w:t>
      </w:r>
      <w:r>
        <w:rPr>
          <w:sz w:val="23"/>
          <w:szCs w:val="23"/>
        </w:rPr>
        <w:t>_________________________</w:t>
      </w:r>
      <w:r w:rsidRPr="00504301">
        <w:rPr>
          <w:sz w:val="23"/>
          <w:szCs w:val="23"/>
        </w:rPr>
        <w:t>_(наименование</w:t>
      </w:r>
      <w:r>
        <w:rPr>
          <w:sz w:val="23"/>
          <w:szCs w:val="23"/>
        </w:rPr>
        <w:t xml:space="preserve"> </w:t>
      </w:r>
      <w:r w:rsidRPr="00504301">
        <w:rPr>
          <w:sz w:val="23"/>
          <w:szCs w:val="23"/>
        </w:rPr>
        <w:t xml:space="preserve">специальности) </w:t>
      </w:r>
      <w:r>
        <w:rPr>
          <w:sz w:val="23"/>
          <w:szCs w:val="23"/>
        </w:rPr>
        <w:t>____________________________________________</w:t>
      </w:r>
      <w:r w:rsidRPr="00504301">
        <w:rPr>
          <w:sz w:val="23"/>
          <w:szCs w:val="23"/>
        </w:rPr>
        <w:tab/>
        <w:t>(должность, Ф.И.О).</w:t>
      </w:r>
    </w:p>
    <w:p w:rsidR="00036484" w:rsidRDefault="00036484" w:rsidP="00036484">
      <w:pPr>
        <w:numPr>
          <w:ilvl w:val="0"/>
          <w:numId w:val="2"/>
        </w:numPr>
        <w:tabs>
          <w:tab w:val="left" w:pos="1139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Ответственным за организацию и проведение практической подготовки от медицинской организации (организации) (далее - ответственным работником) является:</w:t>
      </w:r>
    </w:p>
    <w:p w:rsidR="00036484" w:rsidRDefault="00036484" w:rsidP="00036484">
      <w:pPr>
        <w:numPr>
          <w:ilvl w:val="0"/>
          <w:numId w:val="9"/>
        </w:numPr>
        <w:tabs>
          <w:tab w:val="left" w:pos="1139"/>
        </w:tabs>
        <w:contextualSpacing/>
        <w:jc w:val="both"/>
        <w:rPr>
          <w:sz w:val="23"/>
          <w:szCs w:val="23"/>
        </w:rPr>
      </w:pPr>
      <w:r w:rsidRPr="00504301">
        <w:rPr>
          <w:sz w:val="23"/>
          <w:szCs w:val="23"/>
        </w:rPr>
        <w:t>по спец</w:t>
      </w:r>
      <w:r>
        <w:rPr>
          <w:sz w:val="23"/>
          <w:szCs w:val="23"/>
        </w:rPr>
        <w:t>иальности___________________</w:t>
      </w:r>
      <w:r w:rsidRPr="00504301">
        <w:rPr>
          <w:sz w:val="23"/>
          <w:szCs w:val="23"/>
        </w:rPr>
        <w:t>________________(наименование</w:t>
      </w:r>
      <w:r>
        <w:rPr>
          <w:sz w:val="23"/>
          <w:szCs w:val="23"/>
        </w:rPr>
        <w:t xml:space="preserve"> </w:t>
      </w:r>
      <w:r w:rsidRPr="00504301">
        <w:rPr>
          <w:sz w:val="23"/>
          <w:szCs w:val="23"/>
        </w:rPr>
        <w:t xml:space="preserve">специальности) </w:t>
      </w:r>
      <w:r w:rsidRPr="00504301">
        <w:rPr>
          <w:sz w:val="23"/>
          <w:szCs w:val="23"/>
        </w:rPr>
        <w:tab/>
      </w:r>
      <w:r>
        <w:rPr>
          <w:sz w:val="23"/>
          <w:szCs w:val="23"/>
        </w:rPr>
        <w:t>___________________________________________</w:t>
      </w:r>
      <w:r w:rsidRPr="00504301">
        <w:rPr>
          <w:sz w:val="23"/>
          <w:szCs w:val="23"/>
        </w:rPr>
        <w:t>(должность, Ф.И.О);</w:t>
      </w:r>
    </w:p>
    <w:p w:rsidR="00036484" w:rsidRDefault="00036484" w:rsidP="00036484">
      <w:pPr>
        <w:numPr>
          <w:ilvl w:val="0"/>
          <w:numId w:val="9"/>
        </w:numPr>
        <w:tabs>
          <w:tab w:val="left" w:pos="1139"/>
        </w:tabs>
        <w:contextualSpacing/>
        <w:jc w:val="both"/>
        <w:rPr>
          <w:sz w:val="23"/>
          <w:szCs w:val="23"/>
        </w:rPr>
      </w:pPr>
      <w:r w:rsidRPr="00504301">
        <w:rPr>
          <w:sz w:val="23"/>
          <w:szCs w:val="23"/>
        </w:rPr>
        <w:t>по с</w:t>
      </w:r>
      <w:r>
        <w:rPr>
          <w:sz w:val="23"/>
          <w:szCs w:val="23"/>
        </w:rPr>
        <w:t>пециальности___________________________</w:t>
      </w:r>
      <w:r w:rsidRPr="00504301">
        <w:rPr>
          <w:sz w:val="23"/>
          <w:szCs w:val="23"/>
        </w:rPr>
        <w:t>________(наименование</w:t>
      </w:r>
      <w:r>
        <w:rPr>
          <w:sz w:val="23"/>
          <w:szCs w:val="23"/>
        </w:rPr>
        <w:t xml:space="preserve"> </w:t>
      </w:r>
      <w:r w:rsidRPr="00504301">
        <w:rPr>
          <w:sz w:val="23"/>
          <w:szCs w:val="23"/>
        </w:rPr>
        <w:t xml:space="preserve">специальности) </w:t>
      </w:r>
      <w:r>
        <w:rPr>
          <w:sz w:val="23"/>
          <w:szCs w:val="23"/>
        </w:rPr>
        <w:t>_____________________________________________</w:t>
      </w:r>
      <w:r w:rsidRPr="00504301">
        <w:rPr>
          <w:sz w:val="23"/>
          <w:szCs w:val="23"/>
        </w:rPr>
        <w:tab/>
        <w:t>(должность, Ф.И.О);</w:t>
      </w:r>
    </w:p>
    <w:p w:rsidR="00036484" w:rsidRPr="00504301" w:rsidRDefault="00036484" w:rsidP="00036484">
      <w:pPr>
        <w:numPr>
          <w:ilvl w:val="0"/>
          <w:numId w:val="9"/>
        </w:numPr>
        <w:tabs>
          <w:tab w:val="left" w:pos="1139"/>
        </w:tabs>
        <w:contextualSpacing/>
        <w:jc w:val="both"/>
        <w:rPr>
          <w:sz w:val="23"/>
          <w:szCs w:val="23"/>
        </w:rPr>
      </w:pPr>
      <w:r w:rsidRPr="00504301">
        <w:rPr>
          <w:sz w:val="23"/>
          <w:szCs w:val="23"/>
        </w:rPr>
        <w:t>по специальности______________________________</w:t>
      </w:r>
      <w:r>
        <w:rPr>
          <w:sz w:val="23"/>
          <w:szCs w:val="23"/>
        </w:rPr>
        <w:t>_____(</w:t>
      </w:r>
      <w:proofErr w:type="spellStart"/>
      <w:r>
        <w:rPr>
          <w:sz w:val="23"/>
          <w:szCs w:val="23"/>
        </w:rPr>
        <w:t>наименовани</w:t>
      </w:r>
      <w:proofErr w:type="spellEnd"/>
      <w:r>
        <w:rPr>
          <w:sz w:val="23"/>
          <w:szCs w:val="23"/>
        </w:rPr>
        <w:t xml:space="preserve"> </w:t>
      </w:r>
      <w:r w:rsidRPr="00504301">
        <w:rPr>
          <w:sz w:val="23"/>
          <w:szCs w:val="23"/>
        </w:rPr>
        <w:t xml:space="preserve">специальности) </w:t>
      </w:r>
      <w:r>
        <w:rPr>
          <w:sz w:val="23"/>
          <w:szCs w:val="23"/>
        </w:rPr>
        <w:t>_____________________________________________</w:t>
      </w:r>
      <w:r w:rsidRPr="00504301">
        <w:rPr>
          <w:sz w:val="23"/>
          <w:szCs w:val="23"/>
        </w:rPr>
        <w:tab/>
        <w:t>(должность, Ф.И.О).</w:t>
      </w:r>
    </w:p>
    <w:p w:rsidR="00036484" w:rsidRPr="00995AFA" w:rsidRDefault="00036484" w:rsidP="00036484">
      <w:pPr>
        <w:tabs>
          <w:tab w:val="left" w:pos="1109"/>
        </w:tabs>
        <w:ind w:left="36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1.11. </w:t>
      </w:r>
      <w:r w:rsidRPr="00995AFA">
        <w:rPr>
          <w:sz w:val="23"/>
          <w:szCs w:val="23"/>
        </w:rPr>
        <w:t xml:space="preserve">Руководитель практической подготовки </w:t>
      </w:r>
      <w:proofErr w:type="gramStart"/>
      <w:r w:rsidRPr="00995AFA">
        <w:rPr>
          <w:sz w:val="23"/>
          <w:szCs w:val="23"/>
        </w:rPr>
        <w:t>обучающихся</w:t>
      </w:r>
      <w:proofErr w:type="gramEnd"/>
      <w:r w:rsidRPr="00995AFA">
        <w:rPr>
          <w:sz w:val="23"/>
          <w:szCs w:val="23"/>
        </w:rPr>
        <w:t>: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41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несет персональную ответственность совместно с ответственным работником за проведение практической подготовки и соблюдение </w:t>
      </w:r>
      <w:proofErr w:type="gramStart"/>
      <w:r w:rsidRPr="00995AFA">
        <w:rPr>
          <w:sz w:val="23"/>
          <w:szCs w:val="23"/>
        </w:rPr>
        <w:t>обучающимися</w:t>
      </w:r>
      <w:proofErr w:type="gramEnd"/>
      <w:r w:rsidRPr="00995AFA">
        <w:rPr>
          <w:sz w:val="23"/>
          <w:szCs w:val="23"/>
        </w:rPr>
        <w:t xml:space="preserve"> правил охраны труда;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41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обеспечивает </w:t>
      </w:r>
      <w:proofErr w:type="gramStart"/>
      <w:r w:rsidRPr="00995AFA">
        <w:rPr>
          <w:sz w:val="23"/>
          <w:szCs w:val="23"/>
        </w:rPr>
        <w:t>контроль за</w:t>
      </w:r>
      <w:proofErr w:type="gramEnd"/>
      <w:r w:rsidRPr="00995AFA">
        <w:rPr>
          <w:sz w:val="23"/>
          <w:szCs w:val="23"/>
        </w:rPr>
        <w:t xml:space="preserve"> правом обучающихся на выполнение определенных видов работ, связанных с будущей профессиональной деятельностью;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41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обеспечивает </w:t>
      </w:r>
      <w:proofErr w:type="gramStart"/>
      <w:r w:rsidRPr="00995AFA">
        <w:rPr>
          <w:sz w:val="23"/>
          <w:szCs w:val="23"/>
        </w:rPr>
        <w:t>контроль за</w:t>
      </w:r>
      <w:proofErr w:type="gramEnd"/>
      <w:r w:rsidRPr="00995AFA">
        <w:rPr>
          <w:sz w:val="23"/>
          <w:szCs w:val="23"/>
        </w:rPr>
        <w:t xml:space="preserve"> выполнением обучающимися определенных видов работ, связанных с будущей профессиональной деятельностью;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4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036484" w:rsidRPr="00995AFA" w:rsidRDefault="00036484" w:rsidP="00036484">
      <w:pPr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2. Права и обязанности Сторон.</w:t>
      </w:r>
    </w:p>
    <w:p w:rsidR="00036484" w:rsidRPr="00356A24" w:rsidRDefault="00036484" w:rsidP="00036484">
      <w:pPr>
        <w:numPr>
          <w:ilvl w:val="0"/>
          <w:numId w:val="3"/>
        </w:numPr>
        <w:tabs>
          <w:tab w:val="left" w:pos="101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Работники структурных подразделений образовательной (научной) организации, участвующие в практической подготовке на территории медицинской организации </w:t>
      </w:r>
      <w:r w:rsidRPr="00356A24">
        <w:rPr>
          <w:sz w:val="23"/>
          <w:szCs w:val="23"/>
        </w:rPr>
        <w:t xml:space="preserve">(организации), вправе принимать участие в медицинской деятельности в соответствии со статьей 82 Закона путем участия </w:t>
      </w:r>
      <w:proofErr w:type="gramStart"/>
      <w:r w:rsidRPr="00356A24">
        <w:rPr>
          <w:sz w:val="23"/>
          <w:szCs w:val="23"/>
        </w:rPr>
        <w:t>в</w:t>
      </w:r>
      <w:proofErr w:type="gramEnd"/>
      <w:r w:rsidRPr="00356A24">
        <w:rPr>
          <w:sz w:val="23"/>
          <w:szCs w:val="23"/>
        </w:rPr>
        <w:t>: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34"/>
        </w:tabs>
        <w:ind w:firstLine="709"/>
        <w:contextualSpacing/>
        <w:jc w:val="both"/>
        <w:rPr>
          <w:sz w:val="23"/>
          <w:szCs w:val="23"/>
        </w:rPr>
      </w:pPr>
      <w:proofErr w:type="gramStart"/>
      <w:r w:rsidRPr="00995AFA">
        <w:rPr>
          <w:sz w:val="23"/>
          <w:szCs w:val="23"/>
        </w:rPr>
        <w:t>консультировании</w:t>
      </w:r>
      <w:proofErr w:type="gramEnd"/>
      <w:r w:rsidRPr="00995AFA">
        <w:rPr>
          <w:sz w:val="23"/>
          <w:szCs w:val="23"/>
        </w:rPr>
        <w:t xml:space="preserve"> пациентов;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3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совместных с медицинскими работниками медицинских организаций (организаций) </w:t>
      </w:r>
      <w:proofErr w:type="gramStart"/>
      <w:r w:rsidRPr="00995AFA">
        <w:rPr>
          <w:sz w:val="23"/>
          <w:szCs w:val="23"/>
        </w:rPr>
        <w:t>обходах</w:t>
      </w:r>
      <w:proofErr w:type="gramEnd"/>
      <w:r w:rsidRPr="00995AFA">
        <w:rPr>
          <w:sz w:val="23"/>
          <w:szCs w:val="23"/>
        </w:rPr>
        <w:t xml:space="preserve"> пациентов в структурных подразделениях медицинской организации (организации);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2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работе консилиумов (комиссий), создаваемых и проводимых в медицинской организации (организации);</w:t>
      </w:r>
    </w:p>
    <w:p w:rsidR="00036484" w:rsidRPr="00995AFA" w:rsidRDefault="00036484" w:rsidP="00036484">
      <w:pPr>
        <w:tabs>
          <w:tab w:val="left" w:pos="720"/>
          <w:tab w:val="left" w:leader="underscore" w:pos="4776"/>
          <w:tab w:val="left" w:leader="underscore" w:pos="5030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ab/>
      </w: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995AFA">
        <w:rPr>
          <w:sz w:val="23"/>
          <w:szCs w:val="23"/>
        </w:rPr>
        <w:t xml:space="preserve"> (иные права).</w:t>
      </w:r>
    </w:p>
    <w:p w:rsidR="00036484" w:rsidRPr="00995AFA" w:rsidRDefault="00036484" w:rsidP="00036484">
      <w:pPr>
        <w:numPr>
          <w:ilvl w:val="0"/>
          <w:numId w:val="3"/>
        </w:numPr>
        <w:tabs>
          <w:tab w:val="left" w:pos="1018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Образовательная (научная) организация обязуется:</w:t>
      </w:r>
    </w:p>
    <w:p w:rsidR="00036484" w:rsidRPr="00995AFA" w:rsidRDefault="00036484" w:rsidP="00036484">
      <w:pPr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2.2.1. Обеспечить: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17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осуществление в рамках основной деятельности работниками образовательной (научной) организации, имеющими высшее медицинское образование и действующий сертификат </w:t>
      </w:r>
      <w:r w:rsidRPr="00995AFA">
        <w:rPr>
          <w:sz w:val="23"/>
          <w:szCs w:val="23"/>
        </w:rPr>
        <w:lastRenderedPageBreak/>
        <w:t>специалиста, медицинской деятельности в объемах нагрузки и видах деятельности в соответствии с приложением № 2 к настоящему Договору;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3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выполнение условий эксплуатации совместно используемой с медицинской организацией (организацией) медицинской техники (оборудования) и другого имущества, не допускать к работе с этой медицинской техникой (оборудованием) лиц, не имеющих специальной подготовки;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41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выполнение графика эксплуатации и профилактического обслуживания медицинской техники (оборудования);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3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выполнение правил внутреннего трудового распорядка, установленного в медицинской организации (организации);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41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содержание совместно используемых помещений в чистоте и порядке, сохранность медицинской техники (оборудования) и другого имущества медицинской организации (организации), выполнять правила противопожарной безопасности.</w:t>
      </w:r>
    </w:p>
    <w:p w:rsidR="00036484" w:rsidRPr="00995AFA" w:rsidRDefault="00036484" w:rsidP="00036484">
      <w:pPr>
        <w:numPr>
          <w:ilvl w:val="0"/>
          <w:numId w:val="4"/>
        </w:numPr>
        <w:tabs>
          <w:tab w:val="left" w:pos="0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Оказывать методическую и научно-консультативную помощь медицинской организации (организации):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3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в проведении совместных с медицинской организацией (организацией) клинических и теоретических конференций, лекций, семинаров, мастер-классов, иных мероприятий, направленных на повышение квалификации медицинских работников;</w:t>
      </w:r>
    </w:p>
    <w:p w:rsidR="00036484" w:rsidRPr="00995AFA" w:rsidRDefault="00036484" w:rsidP="00036484">
      <w:pPr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-в проведении совместной с медицинской организацией (организацией) разработки и внедрения в практику современных способов профилактики, диагностики и лечения.</w:t>
      </w:r>
    </w:p>
    <w:p w:rsidR="00036484" w:rsidRPr="00995AFA" w:rsidRDefault="00036484" w:rsidP="00036484">
      <w:pPr>
        <w:numPr>
          <w:ilvl w:val="0"/>
          <w:numId w:val="4"/>
        </w:numPr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Допускать: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36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работников структурных подразделений образовательной (научной) организации, участвующих в практической подготовке на территории медицинской организации (организации), к оказанию медицинской помощи при наличии у таких работников права на осуществление медицинской деятельности в соответствии с законодательством Российской Федерации;</w:t>
      </w:r>
    </w:p>
    <w:p w:rsidR="00036484" w:rsidRPr="00995AFA" w:rsidRDefault="00036484" w:rsidP="00036484">
      <w:pPr>
        <w:numPr>
          <w:ilvl w:val="0"/>
          <w:numId w:val="1"/>
        </w:numPr>
        <w:tabs>
          <w:tab w:val="left" w:pos="746"/>
        </w:tabs>
        <w:ind w:firstLine="709"/>
        <w:contextualSpacing/>
        <w:jc w:val="both"/>
        <w:rPr>
          <w:sz w:val="23"/>
          <w:szCs w:val="23"/>
        </w:rPr>
      </w:pPr>
      <w:proofErr w:type="gramStart"/>
      <w:r w:rsidRPr="00995AFA">
        <w:rPr>
          <w:sz w:val="23"/>
          <w:szCs w:val="23"/>
        </w:rPr>
        <w:t>обучающихся</w:t>
      </w:r>
      <w:proofErr w:type="gramEnd"/>
      <w:r w:rsidRPr="00995AFA">
        <w:rPr>
          <w:sz w:val="23"/>
          <w:szCs w:val="23"/>
        </w:rPr>
        <w:t xml:space="preserve"> к оказанию медицинской помощи в соответствии с приказом Министерства здравоохранения Российской Федерации от 22.08.2013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деятельности».</w:t>
      </w:r>
    </w:p>
    <w:p w:rsidR="00036484" w:rsidRPr="00995AFA" w:rsidRDefault="00036484" w:rsidP="00036484">
      <w:pPr>
        <w:numPr>
          <w:ilvl w:val="0"/>
          <w:numId w:val="3"/>
        </w:numPr>
        <w:tabs>
          <w:tab w:val="left" w:pos="101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Работники медицинской организации (организации) вправе принимать участие в образовательной деятельности.</w:t>
      </w:r>
    </w:p>
    <w:p w:rsidR="00036484" w:rsidRPr="00995AFA" w:rsidRDefault="00036484" w:rsidP="00036484">
      <w:pPr>
        <w:numPr>
          <w:ilvl w:val="0"/>
          <w:numId w:val="3"/>
        </w:numPr>
        <w:tabs>
          <w:tab w:val="left" w:pos="1013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Медицинская организация (организация) обязуется:</w:t>
      </w:r>
    </w:p>
    <w:p w:rsidR="00036484" w:rsidRPr="00995AFA" w:rsidRDefault="00036484" w:rsidP="00036484">
      <w:pPr>
        <w:numPr>
          <w:ilvl w:val="0"/>
          <w:numId w:val="5"/>
        </w:numPr>
        <w:tabs>
          <w:tab w:val="left" w:pos="1197"/>
        </w:tabs>
        <w:ind w:firstLine="709"/>
        <w:contextualSpacing/>
        <w:jc w:val="both"/>
        <w:rPr>
          <w:sz w:val="23"/>
          <w:szCs w:val="23"/>
        </w:rPr>
      </w:pPr>
      <w:proofErr w:type="gramStart"/>
      <w:r w:rsidRPr="00995AFA">
        <w:rPr>
          <w:sz w:val="23"/>
          <w:szCs w:val="23"/>
        </w:rPr>
        <w:t>Создать условия для прохождения практической подготовки обучающихся, предусматривающей приобретение практических навыков в объеме, позволяющем выполнять определенные виды работ, связанных с будущей профессиональной деятельностью.</w:t>
      </w:r>
      <w:proofErr w:type="gramEnd"/>
    </w:p>
    <w:p w:rsidR="00036484" w:rsidRPr="00995AFA" w:rsidRDefault="00036484" w:rsidP="00036484">
      <w:pPr>
        <w:numPr>
          <w:ilvl w:val="0"/>
          <w:numId w:val="5"/>
        </w:numPr>
        <w:tabs>
          <w:tab w:val="left" w:pos="1202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Предоставить образовательной (научной) организации право совместного пользования медицинской техникой (оборудованием) и другим имуществом, принадлежащим медицинской организации (организации), необходимым для организации практической подготовки обучающихся, с соблюдением условий, установленных пунктом 2.2.1 настоящего Договора.</w:t>
      </w:r>
    </w:p>
    <w:p w:rsidR="00036484" w:rsidRPr="00995AFA" w:rsidRDefault="00036484" w:rsidP="00036484">
      <w:pPr>
        <w:numPr>
          <w:ilvl w:val="0"/>
          <w:numId w:val="5"/>
        </w:numPr>
        <w:tabs>
          <w:tab w:val="left" w:pos="1197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Своевременно и качественно выполнять технические работы по ремонту и обслуживанию совместно используемой с образовательной (научной) организацией медицинской техники (оборудования) и другого используемого имущества.</w:t>
      </w:r>
    </w:p>
    <w:p w:rsidR="00036484" w:rsidRPr="00995AFA" w:rsidRDefault="00036484" w:rsidP="00036484">
      <w:pPr>
        <w:numPr>
          <w:ilvl w:val="0"/>
          <w:numId w:val="5"/>
        </w:numPr>
        <w:tabs>
          <w:tab w:val="left" w:pos="1202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Обеспечить безопасные условия практической подготовки обучающихся и труда работников образовательной (научной) организации.</w:t>
      </w:r>
    </w:p>
    <w:p w:rsidR="00036484" w:rsidRPr="00995AFA" w:rsidRDefault="00036484" w:rsidP="00036484">
      <w:pPr>
        <w:numPr>
          <w:ilvl w:val="0"/>
          <w:numId w:val="5"/>
        </w:numPr>
        <w:tabs>
          <w:tab w:val="left" w:pos="1178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Обеспечить участие работников структурных подразделений образовательной (научной) организации и обучающихся в оказании медицинской помощи гражданам. При оказании медицинской помощи обучающимися пациент должен дать информированное добровольное согласие об их участии в оказании ему медицинской помощи и вправе отказаться от </w:t>
      </w:r>
      <w:proofErr w:type="gramStart"/>
      <w:r w:rsidRPr="00995AFA">
        <w:rPr>
          <w:sz w:val="23"/>
          <w:szCs w:val="23"/>
        </w:rPr>
        <w:t>участия</w:t>
      </w:r>
      <w:proofErr w:type="gramEnd"/>
      <w:r w:rsidRPr="00995AFA">
        <w:rPr>
          <w:sz w:val="23"/>
          <w:szCs w:val="23"/>
        </w:rPr>
        <w:t xml:space="preserve"> обучающегося в оказании ему медицинской помощи.</w:t>
      </w:r>
    </w:p>
    <w:p w:rsidR="00036484" w:rsidRPr="00995AFA" w:rsidRDefault="00036484" w:rsidP="00036484">
      <w:pPr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3. Особые условия.</w:t>
      </w:r>
    </w:p>
    <w:p w:rsidR="00036484" w:rsidRPr="00995AFA" w:rsidRDefault="00036484" w:rsidP="00036484">
      <w:pPr>
        <w:numPr>
          <w:ilvl w:val="0"/>
          <w:numId w:val="6"/>
        </w:numPr>
        <w:tabs>
          <w:tab w:val="left" w:pos="999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Стороны несут ответственность в установленном законодательством Российской Федерации порядке за неисполнение (или ненадлежащее исполнение) возложенных на них обязанностей в соответствии с настоящим Договором.</w:t>
      </w:r>
    </w:p>
    <w:p w:rsidR="00036484" w:rsidRPr="00995AFA" w:rsidRDefault="00036484" w:rsidP="00036484">
      <w:pPr>
        <w:numPr>
          <w:ilvl w:val="0"/>
          <w:numId w:val="6"/>
        </w:numPr>
        <w:tabs>
          <w:tab w:val="left" w:pos="994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lastRenderedPageBreak/>
        <w:t>Все споры, возникающие между Сторонами по настоящему Договору, разрешаются в установленном законодательством Российской Федерации порядке.</w:t>
      </w:r>
    </w:p>
    <w:p w:rsidR="00036484" w:rsidRPr="00995AFA" w:rsidRDefault="00036484" w:rsidP="00036484">
      <w:pPr>
        <w:numPr>
          <w:ilvl w:val="0"/>
          <w:numId w:val="6"/>
        </w:numPr>
        <w:tabs>
          <w:tab w:val="left" w:pos="999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Настоящий Договор вступает в силу после его подписания и считается продленным на следующий календарный год, если ни одна из сторон не заявит о его прекращении за 30 дней до его окончания.</w:t>
      </w:r>
    </w:p>
    <w:p w:rsidR="00036484" w:rsidRPr="00995AFA" w:rsidRDefault="00036484" w:rsidP="00036484">
      <w:pPr>
        <w:numPr>
          <w:ilvl w:val="0"/>
          <w:numId w:val="6"/>
        </w:numPr>
        <w:tabs>
          <w:tab w:val="left" w:pos="0"/>
        </w:tabs>
        <w:ind w:firstLine="709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Настоящий Договор составлен в двух экземплярах. Один экземпляр хранится в образовательной (научной) организации, второй - в медицинской организации (организации), при этом все экземпляры являются подлинными, и каждый из них имеет одинаковую юридическую силу.</w:t>
      </w:r>
    </w:p>
    <w:p w:rsidR="00036484" w:rsidRPr="00995AFA" w:rsidRDefault="00036484" w:rsidP="00036484">
      <w:pPr>
        <w:tabs>
          <w:tab w:val="left" w:pos="0"/>
        </w:tabs>
        <w:contextualSpacing/>
        <w:jc w:val="both"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0"/>
        </w:tabs>
        <w:contextualSpacing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36484" w:rsidRPr="00995AFA" w:rsidTr="009327DF">
        <w:tc>
          <w:tcPr>
            <w:tcW w:w="4926" w:type="dxa"/>
            <w:shd w:val="clear" w:color="auto" w:fill="auto"/>
          </w:tcPr>
          <w:p w:rsidR="00036484" w:rsidRPr="00995AFA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  <w:u w:val="single"/>
              </w:rPr>
            </w:pPr>
            <w:r w:rsidRPr="00995AFA">
              <w:rPr>
                <w:sz w:val="23"/>
                <w:szCs w:val="23"/>
                <w:u w:val="single"/>
              </w:rPr>
              <w:t>Образовательная (научная) организация:</w:t>
            </w:r>
          </w:p>
          <w:p w:rsidR="00036484" w:rsidRPr="00995AFA" w:rsidRDefault="004219E7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ФГБОУ В</w:t>
            </w:r>
            <w:r w:rsidR="00036484" w:rsidRPr="00995AFA">
              <w:rPr>
                <w:sz w:val="23"/>
                <w:szCs w:val="23"/>
              </w:rPr>
              <w:t xml:space="preserve">О СЗГМУ </w:t>
            </w:r>
            <w:proofErr w:type="spellStart"/>
            <w:r w:rsidR="00036484" w:rsidRPr="00995AFA">
              <w:rPr>
                <w:sz w:val="23"/>
                <w:szCs w:val="23"/>
              </w:rPr>
              <w:t>им.И.И.Мечникова</w:t>
            </w:r>
            <w:proofErr w:type="spellEnd"/>
            <w:r w:rsidR="00036484" w:rsidRPr="00995AFA">
              <w:rPr>
                <w:sz w:val="23"/>
                <w:szCs w:val="23"/>
              </w:rPr>
              <w:t xml:space="preserve"> Минздрава России</w:t>
            </w:r>
          </w:p>
          <w:p w:rsidR="00036484" w:rsidRPr="00995AFA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ИНН 7842461679, КПП 784</w:t>
            </w:r>
            <w:r w:rsidR="00043F32">
              <w:rPr>
                <w:sz w:val="23"/>
                <w:szCs w:val="23"/>
              </w:rPr>
              <w:t>2</w:t>
            </w:r>
            <w:r w:rsidRPr="00995AFA">
              <w:rPr>
                <w:sz w:val="23"/>
                <w:szCs w:val="23"/>
              </w:rPr>
              <w:t>01001</w:t>
            </w:r>
          </w:p>
          <w:p w:rsidR="00036484" w:rsidRPr="00995AFA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 xml:space="preserve">191015, Санкт-Петербург, ул. </w:t>
            </w:r>
            <w:proofErr w:type="spellStart"/>
            <w:r w:rsidRPr="00995AFA">
              <w:rPr>
                <w:sz w:val="23"/>
                <w:szCs w:val="23"/>
              </w:rPr>
              <w:t>Кирочная</w:t>
            </w:r>
            <w:proofErr w:type="spellEnd"/>
            <w:r w:rsidRPr="00995AFA">
              <w:rPr>
                <w:sz w:val="23"/>
                <w:szCs w:val="23"/>
              </w:rPr>
              <w:t>, д.41</w:t>
            </w:r>
          </w:p>
          <w:p w:rsidR="00036484" w:rsidRPr="00406D2B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406D2B">
              <w:rPr>
                <w:sz w:val="23"/>
                <w:szCs w:val="23"/>
              </w:rPr>
              <w:t xml:space="preserve">УФК по </w:t>
            </w:r>
            <w:proofErr w:type="spellStart"/>
            <w:r w:rsidRPr="00406D2B">
              <w:rPr>
                <w:sz w:val="23"/>
                <w:szCs w:val="23"/>
              </w:rPr>
              <w:t>г</w:t>
            </w:r>
            <w:proofErr w:type="gramStart"/>
            <w:r w:rsidRPr="00406D2B">
              <w:rPr>
                <w:sz w:val="23"/>
                <w:szCs w:val="23"/>
              </w:rPr>
              <w:t>.С</w:t>
            </w:r>
            <w:proofErr w:type="gramEnd"/>
            <w:r w:rsidR="00406D2B" w:rsidRPr="00406D2B">
              <w:rPr>
                <w:sz w:val="23"/>
                <w:szCs w:val="23"/>
              </w:rPr>
              <w:t>анкт</w:t>
            </w:r>
            <w:proofErr w:type="spellEnd"/>
            <w:r w:rsidR="00406D2B" w:rsidRPr="00406D2B">
              <w:rPr>
                <w:sz w:val="23"/>
                <w:szCs w:val="23"/>
              </w:rPr>
              <w:t>-Петербургу (Ф</w:t>
            </w:r>
            <w:r w:rsidRPr="00406D2B">
              <w:rPr>
                <w:sz w:val="23"/>
                <w:szCs w:val="23"/>
              </w:rPr>
              <w:t xml:space="preserve">ГБОУ ВО СЗГМУ </w:t>
            </w:r>
            <w:proofErr w:type="spellStart"/>
            <w:r w:rsidRPr="00406D2B">
              <w:rPr>
                <w:sz w:val="23"/>
                <w:szCs w:val="23"/>
              </w:rPr>
              <w:t>им.И.И.Мечникова</w:t>
            </w:r>
            <w:proofErr w:type="spellEnd"/>
            <w:r w:rsidRPr="00406D2B">
              <w:rPr>
                <w:sz w:val="23"/>
                <w:szCs w:val="23"/>
              </w:rPr>
              <w:t xml:space="preserve"> Минздрава России, л/</w:t>
            </w:r>
            <w:proofErr w:type="spellStart"/>
            <w:r w:rsidRPr="00406D2B">
              <w:rPr>
                <w:sz w:val="23"/>
                <w:szCs w:val="23"/>
              </w:rPr>
              <w:t>сч</w:t>
            </w:r>
            <w:proofErr w:type="spellEnd"/>
            <w:r w:rsidRPr="00406D2B">
              <w:rPr>
                <w:sz w:val="23"/>
                <w:szCs w:val="23"/>
              </w:rPr>
              <w:t xml:space="preserve"> 20726Х71984)</w:t>
            </w:r>
          </w:p>
          <w:p w:rsidR="00036484" w:rsidRPr="00995AFA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proofErr w:type="gramStart"/>
            <w:r w:rsidRPr="00995AFA">
              <w:rPr>
                <w:sz w:val="23"/>
                <w:szCs w:val="23"/>
              </w:rPr>
              <w:t>Р</w:t>
            </w:r>
            <w:proofErr w:type="gramEnd"/>
            <w:r w:rsidRPr="00995AFA">
              <w:rPr>
                <w:sz w:val="23"/>
                <w:szCs w:val="23"/>
              </w:rPr>
              <w:t>/счет 40501810300002000001</w:t>
            </w:r>
          </w:p>
          <w:p w:rsidR="00406D2B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 xml:space="preserve">БИК 044030001 </w:t>
            </w:r>
          </w:p>
          <w:p w:rsidR="00406D2B" w:rsidRDefault="00406D2B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Северо-Западное ГУ </w:t>
            </w:r>
            <w:r w:rsidR="00036484" w:rsidRPr="00995AFA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анка России,</w:t>
            </w:r>
          </w:p>
          <w:p w:rsidR="00036484" w:rsidRPr="00995AFA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 xml:space="preserve"> </w:t>
            </w:r>
            <w:proofErr w:type="spellStart"/>
            <w:r w:rsidRPr="00995AFA">
              <w:rPr>
                <w:sz w:val="23"/>
                <w:szCs w:val="23"/>
              </w:rPr>
              <w:t>г</w:t>
            </w:r>
            <w:proofErr w:type="gramStart"/>
            <w:r w:rsidRPr="00995AFA">
              <w:rPr>
                <w:sz w:val="23"/>
                <w:szCs w:val="23"/>
              </w:rPr>
              <w:t>.С</w:t>
            </w:r>
            <w:proofErr w:type="gramEnd"/>
            <w:r w:rsidRPr="00995AFA">
              <w:rPr>
                <w:sz w:val="23"/>
                <w:szCs w:val="23"/>
              </w:rPr>
              <w:t>анкт</w:t>
            </w:r>
            <w:proofErr w:type="spellEnd"/>
            <w:r w:rsidRPr="00995AFA">
              <w:rPr>
                <w:sz w:val="23"/>
                <w:szCs w:val="23"/>
              </w:rPr>
              <w:t>-Петербург</w:t>
            </w:r>
          </w:p>
          <w:p w:rsidR="00036484" w:rsidRPr="00995AFA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тел. (812) 303-50-01</w:t>
            </w:r>
          </w:p>
          <w:p w:rsidR="00036484" w:rsidRPr="00995AFA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 xml:space="preserve">Ректор ____________________ О.Г. </w:t>
            </w:r>
            <w:proofErr w:type="spellStart"/>
            <w:r w:rsidRPr="00995AFA">
              <w:rPr>
                <w:sz w:val="23"/>
                <w:szCs w:val="23"/>
              </w:rPr>
              <w:t>Хурцилава</w:t>
            </w:r>
            <w:proofErr w:type="spellEnd"/>
          </w:p>
          <w:p w:rsidR="00036484" w:rsidRPr="00995AFA" w:rsidRDefault="00036484" w:rsidP="009327DF">
            <w:pPr>
              <w:tabs>
                <w:tab w:val="left" w:pos="0"/>
              </w:tabs>
              <w:spacing w:before="60" w:after="60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 xml:space="preserve">                           М.п.</w:t>
            </w:r>
          </w:p>
        </w:tc>
        <w:tc>
          <w:tcPr>
            <w:tcW w:w="4926" w:type="dxa"/>
            <w:shd w:val="clear" w:color="auto" w:fill="auto"/>
          </w:tcPr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  <w:u w:val="single"/>
              </w:rPr>
            </w:pPr>
            <w:r w:rsidRPr="00995AFA">
              <w:rPr>
                <w:sz w:val="23"/>
                <w:szCs w:val="23"/>
                <w:u w:val="single"/>
              </w:rPr>
              <w:t>Медицинская организация (организация):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________________________________________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_______________________________________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_______________________________________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jc w:val="center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(наименование)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Адрес___________________________________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________________________________________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Телефон_________________________________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Руководитель _______________ /____________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 xml:space="preserve">                              (  подпись)                   (ФИО)</w:t>
            </w:r>
          </w:p>
          <w:p w:rsidR="00036484" w:rsidRPr="00995AFA" w:rsidRDefault="00036484" w:rsidP="009327DF">
            <w:pPr>
              <w:tabs>
                <w:tab w:val="left" w:pos="0"/>
              </w:tabs>
              <w:contextualSpacing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 xml:space="preserve">                                          М.п.</w:t>
            </w:r>
          </w:p>
        </w:tc>
      </w:tr>
    </w:tbl>
    <w:p w:rsidR="00036484" w:rsidRPr="00995AFA" w:rsidRDefault="00036484" w:rsidP="00036484">
      <w:pPr>
        <w:ind w:left="5103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br w:type="page"/>
      </w:r>
      <w:r w:rsidRPr="00995AFA">
        <w:rPr>
          <w:sz w:val="23"/>
          <w:szCs w:val="23"/>
        </w:rPr>
        <w:lastRenderedPageBreak/>
        <w:t>Приложение № 1</w:t>
      </w:r>
    </w:p>
    <w:p w:rsidR="00036484" w:rsidRPr="00995AFA" w:rsidRDefault="00036484" w:rsidP="00036484">
      <w:pPr>
        <w:tabs>
          <w:tab w:val="left" w:pos="0"/>
        </w:tabs>
        <w:ind w:left="5103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 xml:space="preserve">к Договору об организации практической подготовки </w:t>
      </w:r>
      <w:proofErr w:type="gramStart"/>
      <w:r w:rsidRPr="00995AFA">
        <w:rPr>
          <w:sz w:val="23"/>
          <w:szCs w:val="23"/>
        </w:rPr>
        <w:t>обучающихся</w:t>
      </w:r>
      <w:proofErr w:type="gramEnd"/>
      <w:r w:rsidRPr="00995AFA">
        <w:rPr>
          <w:sz w:val="23"/>
          <w:szCs w:val="23"/>
        </w:rPr>
        <w:t>, заключаемого между образовательной или научной организацией и медицинской организацией или иной организацией, осуществляющей деятельность в сфере охраны здоровья</w:t>
      </w:r>
    </w:p>
    <w:p w:rsidR="00036484" w:rsidRPr="00995AFA" w:rsidRDefault="00036484" w:rsidP="00036484">
      <w:pPr>
        <w:contextualSpacing/>
        <w:jc w:val="center"/>
        <w:rPr>
          <w:sz w:val="23"/>
          <w:szCs w:val="23"/>
        </w:rPr>
      </w:pPr>
    </w:p>
    <w:p w:rsidR="00036484" w:rsidRPr="00995AFA" w:rsidRDefault="00036484" w:rsidP="00036484">
      <w:pPr>
        <w:contextualSpacing/>
        <w:jc w:val="center"/>
        <w:rPr>
          <w:sz w:val="23"/>
          <w:szCs w:val="23"/>
        </w:rPr>
      </w:pPr>
      <w:r w:rsidRPr="00995AFA">
        <w:rPr>
          <w:sz w:val="23"/>
          <w:szCs w:val="23"/>
        </w:rPr>
        <w:t>Перечень медицинской техники (оборудования), используемого медицинской организацией (организацией) совместно с образовательной (научной) организацией</w:t>
      </w:r>
    </w:p>
    <w:p w:rsidR="00036484" w:rsidRPr="00995AFA" w:rsidRDefault="00036484" w:rsidP="00036484">
      <w:pPr>
        <w:contextualSpacing/>
        <w:jc w:val="center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5083"/>
      </w:tblGrid>
      <w:tr w:rsidR="00036484" w:rsidRPr="00995AFA" w:rsidTr="009327DF">
        <w:trPr>
          <w:trHeight w:val="57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jc w:val="center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Наименование медицинской техники (оборудования)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jc w:val="center"/>
              <w:rPr>
                <w:sz w:val="23"/>
                <w:szCs w:val="23"/>
              </w:rPr>
            </w:pPr>
            <w:r w:rsidRPr="00995AFA">
              <w:rPr>
                <w:sz w:val="23"/>
                <w:szCs w:val="23"/>
              </w:rPr>
              <w:t>Балансовая стоимость</w:t>
            </w: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8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8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8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8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283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  <w:tr w:rsidR="00036484" w:rsidRPr="00995AFA" w:rsidTr="009327DF">
        <w:trPr>
          <w:trHeight w:val="302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84" w:rsidRPr="00995AFA" w:rsidRDefault="00036484" w:rsidP="009327DF">
            <w:pPr>
              <w:framePr w:wrap="notBeside" w:vAnchor="text" w:hAnchor="text" w:xAlign="center" w:y="1"/>
              <w:contextualSpacing/>
              <w:rPr>
                <w:sz w:val="23"/>
                <w:szCs w:val="23"/>
              </w:rPr>
            </w:pPr>
          </w:p>
        </w:tc>
      </w:tr>
    </w:tbl>
    <w:p w:rsidR="00036484" w:rsidRPr="00995AFA" w:rsidRDefault="00036484" w:rsidP="00036484">
      <w:pPr>
        <w:contextualSpacing/>
        <w:rPr>
          <w:sz w:val="23"/>
          <w:szCs w:val="23"/>
        </w:rPr>
      </w:pPr>
    </w:p>
    <w:p w:rsidR="00036484" w:rsidRPr="00995AFA" w:rsidRDefault="00036484" w:rsidP="00036484">
      <w:pPr>
        <w:ind w:firstLine="740"/>
        <w:contextualSpacing/>
        <w:jc w:val="both"/>
        <w:rPr>
          <w:sz w:val="23"/>
          <w:szCs w:val="23"/>
        </w:rPr>
      </w:pPr>
      <w:r w:rsidRPr="00995AFA">
        <w:rPr>
          <w:sz w:val="23"/>
          <w:szCs w:val="23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036484" w:rsidRPr="00995AFA" w:rsidRDefault="00036484" w:rsidP="00036484">
      <w:pPr>
        <w:tabs>
          <w:tab w:val="left" w:pos="5130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5130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5130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5130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5130"/>
        </w:tabs>
        <w:contextualSpacing/>
        <w:rPr>
          <w:sz w:val="23"/>
          <w:szCs w:val="23"/>
        </w:rPr>
      </w:pPr>
    </w:p>
    <w:p w:rsidR="00036484" w:rsidRPr="00BF2FFE" w:rsidRDefault="002444F7" w:rsidP="00036484">
      <w:pPr>
        <w:contextualSpacing/>
        <w:rPr>
          <w:sz w:val="23"/>
          <w:szCs w:val="23"/>
          <w:u w:val="single"/>
        </w:rPr>
      </w:pPr>
      <w:r>
        <w:rPr>
          <w:sz w:val="23"/>
          <w:szCs w:val="23"/>
        </w:rPr>
        <w:t>ФГБОУ В</w:t>
      </w:r>
      <w:r w:rsidR="00036484" w:rsidRPr="00504301">
        <w:rPr>
          <w:sz w:val="23"/>
          <w:szCs w:val="23"/>
        </w:rPr>
        <w:t xml:space="preserve">О СЗГМУ </w:t>
      </w:r>
      <w:proofErr w:type="spellStart"/>
      <w:r w:rsidR="00036484" w:rsidRPr="00504301">
        <w:rPr>
          <w:sz w:val="23"/>
          <w:szCs w:val="23"/>
        </w:rPr>
        <w:t>им.И.И.Мечникова</w:t>
      </w:r>
      <w:proofErr w:type="spellEnd"/>
      <w:r w:rsidR="00036484" w:rsidRPr="00995AFA">
        <w:rPr>
          <w:sz w:val="23"/>
          <w:szCs w:val="23"/>
        </w:rPr>
        <w:t xml:space="preserve">                </w:t>
      </w:r>
      <w:r w:rsidR="00036484" w:rsidRPr="00BF2FFE">
        <w:rPr>
          <w:sz w:val="23"/>
          <w:szCs w:val="23"/>
        </w:rPr>
        <w:t>Медицинская организация (организация)</w:t>
      </w:r>
    </w:p>
    <w:p w:rsidR="00036484" w:rsidRPr="00995AFA" w:rsidRDefault="00036484" w:rsidP="00036484">
      <w:pPr>
        <w:contextualSpacing/>
        <w:rPr>
          <w:sz w:val="23"/>
          <w:szCs w:val="23"/>
        </w:rPr>
      </w:pPr>
      <w:r w:rsidRPr="00504301">
        <w:rPr>
          <w:sz w:val="23"/>
          <w:szCs w:val="23"/>
        </w:rPr>
        <w:t>Минздрава России</w:t>
      </w:r>
    </w:p>
    <w:p w:rsidR="00036484" w:rsidRPr="00995AFA" w:rsidRDefault="00036484" w:rsidP="00036484">
      <w:pPr>
        <w:tabs>
          <w:tab w:val="left" w:leader="underscore" w:pos="3518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leader="underscore" w:pos="3518"/>
        </w:tabs>
        <w:contextualSpacing/>
        <w:rPr>
          <w:sz w:val="23"/>
          <w:szCs w:val="23"/>
        </w:rPr>
      </w:pPr>
      <w:r>
        <w:rPr>
          <w:sz w:val="23"/>
          <w:szCs w:val="23"/>
        </w:rPr>
        <w:t>Ректор</w:t>
      </w:r>
      <w:r w:rsidRPr="00995AFA">
        <w:rPr>
          <w:sz w:val="23"/>
          <w:szCs w:val="23"/>
        </w:rPr>
        <w:t xml:space="preserve"> _____________/</w:t>
      </w:r>
      <w:r>
        <w:rPr>
          <w:sz w:val="23"/>
          <w:szCs w:val="23"/>
        </w:rPr>
        <w:t xml:space="preserve">О.Г. </w:t>
      </w:r>
      <w:proofErr w:type="spellStart"/>
      <w:r>
        <w:rPr>
          <w:sz w:val="23"/>
          <w:szCs w:val="23"/>
        </w:rPr>
        <w:t>Хурцилава</w:t>
      </w:r>
      <w:proofErr w:type="spellEnd"/>
      <w:r w:rsidRPr="00995AFA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995AFA">
        <w:rPr>
          <w:sz w:val="23"/>
          <w:szCs w:val="23"/>
        </w:rPr>
        <w:t>Руководитель  _____________/_____________</w:t>
      </w:r>
    </w:p>
    <w:p w:rsidR="00036484" w:rsidRPr="00995AFA" w:rsidRDefault="00036484" w:rsidP="00036484">
      <w:pPr>
        <w:tabs>
          <w:tab w:val="left" w:leader="underscore" w:pos="3518"/>
        </w:tabs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</w:t>
      </w:r>
      <w:r w:rsidRPr="00995AFA">
        <w:rPr>
          <w:sz w:val="23"/>
          <w:szCs w:val="23"/>
        </w:rPr>
        <w:t xml:space="preserve">                                                   Подпись                  ФИО</w:t>
      </w:r>
    </w:p>
    <w:p w:rsidR="00036484" w:rsidRPr="00995AFA" w:rsidRDefault="00036484" w:rsidP="00036484">
      <w:pPr>
        <w:tabs>
          <w:tab w:val="left" w:leader="underscore" w:pos="3518"/>
        </w:tabs>
        <w:contextualSpacing/>
        <w:rPr>
          <w:sz w:val="23"/>
          <w:szCs w:val="23"/>
        </w:rPr>
      </w:pPr>
      <w:r w:rsidRPr="00995AFA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                          </w:t>
      </w:r>
      <w:proofErr w:type="spellStart"/>
      <w:r w:rsidRPr="00995AFA">
        <w:rPr>
          <w:sz w:val="23"/>
          <w:szCs w:val="23"/>
        </w:rPr>
        <w:t>М.</w:t>
      </w:r>
      <w:proofErr w:type="gramStart"/>
      <w:r w:rsidRPr="00995AFA">
        <w:rPr>
          <w:sz w:val="23"/>
          <w:szCs w:val="23"/>
        </w:rPr>
        <w:t>п</w:t>
      </w:r>
      <w:proofErr w:type="spellEnd"/>
      <w:proofErr w:type="gramEnd"/>
      <w:r w:rsidRPr="00995AFA">
        <w:rPr>
          <w:sz w:val="23"/>
          <w:szCs w:val="23"/>
        </w:rPr>
        <w:t xml:space="preserve">                                                           </w:t>
      </w:r>
      <w:r>
        <w:rPr>
          <w:sz w:val="23"/>
          <w:szCs w:val="23"/>
        </w:rPr>
        <w:t xml:space="preserve">       </w:t>
      </w:r>
      <w:r w:rsidRPr="00995AFA">
        <w:rPr>
          <w:sz w:val="23"/>
          <w:szCs w:val="23"/>
        </w:rPr>
        <w:t xml:space="preserve">                         </w:t>
      </w:r>
      <w:proofErr w:type="spellStart"/>
      <w:r w:rsidRPr="00995AFA">
        <w:rPr>
          <w:sz w:val="23"/>
          <w:szCs w:val="23"/>
        </w:rPr>
        <w:t>М.п</w:t>
      </w:r>
      <w:proofErr w:type="spellEnd"/>
      <w:r w:rsidRPr="00995AFA">
        <w:rPr>
          <w:sz w:val="23"/>
          <w:szCs w:val="23"/>
        </w:rPr>
        <w:t xml:space="preserve">.                 </w:t>
      </w:r>
    </w:p>
    <w:p w:rsidR="00036484" w:rsidRPr="00995AFA" w:rsidRDefault="00036484" w:rsidP="00036484">
      <w:pPr>
        <w:tabs>
          <w:tab w:val="left" w:pos="3163"/>
        </w:tabs>
        <w:contextualSpacing/>
        <w:rPr>
          <w:color w:val="000000"/>
          <w:sz w:val="23"/>
          <w:szCs w:val="23"/>
        </w:rPr>
        <w:sectPr w:rsidR="00036484" w:rsidRPr="00995AFA" w:rsidSect="006D408E">
          <w:headerReference w:type="default" r:id="rId8"/>
          <w:pgSz w:w="11905" w:h="16837"/>
          <w:pgMar w:top="1134" w:right="706" w:bottom="1134" w:left="1134" w:header="0" w:footer="3" w:gutter="0"/>
          <w:cols w:space="720"/>
          <w:noEndnote/>
          <w:docGrid w:linePitch="360"/>
        </w:sectPr>
      </w:pPr>
      <w:r w:rsidRPr="00995AFA">
        <w:t xml:space="preserve">        </w:t>
      </w:r>
    </w:p>
    <w:p w:rsidR="00036484" w:rsidRPr="00995AFA" w:rsidRDefault="00036484" w:rsidP="00036484">
      <w:pPr>
        <w:ind w:left="5103"/>
        <w:contextualSpacing/>
        <w:rPr>
          <w:sz w:val="23"/>
          <w:szCs w:val="23"/>
        </w:rPr>
      </w:pPr>
      <w:r w:rsidRPr="00995AFA">
        <w:rPr>
          <w:sz w:val="23"/>
          <w:szCs w:val="23"/>
        </w:rPr>
        <w:lastRenderedPageBreak/>
        <w:t xml:space="preserve">Приложение № 2 к Договору об организации практической подготовки </w:t>
      </w:r>
      <w:proofErr w:type="gramStart"/>
      <w:r w:rsidRPr="00995AFA">
        <w:rPr>
          <w:sz w:val="23"/>
          <w:szCs w:val="23"/>
        </w:rPr>
        <w:t>обучающихся</w:t>
      </w:r>
      <w:proofErr w:type="gramEnd"/>
      <w:r w:rsidRPr="00995AFA">
        <w:rPr>
          <w:sz w:val="23"/>
          <w:szCs w:val="23"/>
        </w:rPr>
        <w:t>, заключаемого между образовательной</w:t>
      </w:r>
    </w:p>
    <w:p w:rsidR="00036484" w:rsidRPr="00995AFA" w:rsidRDefault="00036484" w:rsidP="00036484">
      <w:pPr>
        <w:ind w:left="5103"/>
        <w:contextualSpacing/>
        <w:rPr>
          <w:sz w:val="23"/>
          <w:szCs w:val="23"/>
        </w:rPr>
      </w:pPr>
      <w:r w:rsidRPr="00995AFA">
        <w:rPr>
          <w:sz w:val="23"/>
          <w:szCs w:val="23"/>
        </w:rPr>
        <w:t>или научной организацией и медицинской организацией или иной</w:t>
      </w:r>
    </w:p>
    <w:p w:rsidR="00036484" w:rsidRPr="00995AFA" w:rsidRDefault="00036484" w:rsidP="00036484">
      <w:pPr>
        <w:ind w:left="5103"/>
        <w:contextualSpacing/>
        <w:rPr>
          <w:sz w:val="23"/>
          <w:szCs w:val="23"/>
        </w:rPr>
      </w:pPr>
      <w:r w:rsidRPr="00995AFA">
        <w:rPr>
          <w:sz w:val="23"/>
          <w:szCs w:val="23"/>
        </w:rPr>
        <w:t>организацией, осуществляющей деятельность в сфере охраны здоровья</w:t>
      </w:r>
    </w:p>
    <w:p w:rsidR="00036484" w:rsidRPr="00995AFA" w:rsidRDefault="00036484" w:rsidP="00036484">
      <w:pPr>
        <w:contextualSpacing/>
        <w:jc w:val="center"/>
        <w:rPr>
          <w:sz w:val="23"/>
          <w:szCs w:val="23"/>
        </w:rPr>
      </w:pPr>
    </w:p>
    <w:p w:rsidR="00036484" w:rsidRPr="00995AFA" w:rsidRDefault="00036484" w:rsidP="00036484">
      <w:pPr>
        <w:contextualSpacing/>
        <w:jc w:val="center"/>
        <w:rPr>
          <w:sz w:val="23"/>
          <w:szCs w:val="23"/>
        </w:rPr>
      </w:pPr>
      <w:r w:rsidRPr="00995AFA">
        <w:rPr>
          <w:sz w:val="23"/>
          <w:szCs w:val="23"/>
        </w:rPr>
        <w:t>Порядок участия педагогического работника образовательной организации (научного работника научной организации) в медицинской деятельности, а также медицинского работника медицинской организации (организации) в образовательном процессе</w:t>
      </w:r>
    </w:p>
    <w:p w:rsidR="00036484" w:rsidRPr="00995AFA" w:rsidRDefault="00036484" w:rsidP="00036484">
      <w:pPr>
        <w:tabs>
          <w:tab w:val="left" w:pos="236"/>
          <w:tab w:val="left" w:leader="underscore" w:pos="7561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236"/>
          <w:tab w:val="left" w:leader="underscore" w:pos="7561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236"/>
          <w:tab w:val="left" w:leader="underscore" w:pos="7561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numPr>
          <w:ilvl w:val="1"/>
          <w:numId w:val="6"/>
        </w:numPr>
        <w:tabs>
          <w:tab w:val="left" w:pos="236"/>
          <w:tab w:val="left" w:leader="underscore" w:pos="7561"/>
        </w:tabs>
        <w:contextualSpacing/>
        <w:rPr>
          <w:sz w:val="23"/>
          <w:szCs w:val="23"/>
        </w:rPr>
      </w:pPr>
      <w:r w:rsidRPr="00995AFA">
        <w:rPr>
          <w:sz w:val="23"/>
          <w:szCs w:val="23"/>
        </w:rPr>
        <w:t>ФИО работника:___________________________________________________________________</w:t>
      </w:r>
    </w:p>
    <w:p w:rsidR="00036484" w:rsidRPr="00995AFA" w:rsidRDefault="00036484" w:rsidP="00036484">
      <w:pPr>
        <w:numPr>
          <w:ilvl w:val="1"/>
          <w:numId w:val="6"/>
        </w:numPr>
        <w:tabs>
          <w:tab w:val="left" w:pos="250"/>
          <w:tab w:val="left" w:leader="underscore" w:pos="2247"/>
          <w:tab w:val="left" w:leader="underscore" w:pos="2386"/>
          <w:tab w:val="left" w:leader="underscore" w:pos="7585"/>
        </w:tabs>
        <w:contextualSpacing/>
        <w:rPr>
          <w:sz w:val="23"/>
          <w:szCs w:val="23"/>
        </w:rPr>
      </w:pPr>
      <w:r w:rsidRPr="00995AFA">
        <w:rPr>
          <w:sz w:val="23"/>
          <w:szCs w:val="23"/>
        </w:rPr>
        <w:t>Должность:_______________________________________________________________________</w:t>
      </w:r>
    </w:p>
    <w:p w:rsidR="00036484" w:rsidRPr="00995AFA" w:rsidRDefault="00036484" w:rsidP="00036484">
      <w:pPr>
        <w:numPr>
          <w:ilvl w:val="1"/>
          <w:numId w:val="6"/>
        </w:numPr>
        <w:tabs>
          <w:tab w:val="left" w:pos="250"/>
        </w:tabs>
        <w:contextualSpacing/>
        <w:rPr>
          <w:sz w:val="23"/>
          <w:szCs w:val="23"/>
        </w:rPr>
      </w:pPr>
      <w:r w:rsidRPr="00995AFA">
        <w:rPr>
          <w:sz w:val="23"/>
          <w:szCs w:val="23"/>
        </w:rPr>
        <w:t>Вид деятельности и объем нагрузки:</w:t>
      </w:r>
    </w:p>
    <w:p w:rsidR="00036484" w:rsidRPr="00995AFA" w:rsidRDefault="00036484" w:rsidP="00036484">
      <w:pPr>
        <w:numPr>
          <w:ilvl w:val="0"/>
          <w:numId w:val="7"/>
        </w:numPr>
        <w:tabs>
          <w:tab w:val="left" w:pos="694"/>
          <w:tab w:val="left" w:leader="underscore" w:pos="3248"/>
        </w:tabs>
        <w:contextualSpacing/>
        <w:rPr>
          <w:sz w:val="23"/>
          <w:szCs w:val="23"/>
        </w:rPr>
      </w:pPr>
      <w:proofErr w:type="spellStart"/>
      <w:r w:rsidRPr="00995AFA">
        <w:rPr>
          <w:sz w:val="23"/>
          <w:szCs w:val="23"/>
        </w:rPr>
        <w:t>Проведение____________консультаций</w:t>
      </w:r>
      <w:proofErr w:type="spellEnd"/>
      <w:r w:rsidRPr="00995AFA">
        <w:rPr>
          <w:sz w:val="23"/>
          <w:szCs w:val="23"/>
        </w:rPr>
        <w:t>;</w:t>
      </w:r>
    </w:p>
    <w:p w:rsidR="00036484" w:rsidRPr="00995AFA" w:rsidRDefault="00036484" w:rsidP="00036484">
      <w:pPr>
        <w:numPr>
          <w:ilvl w:val="0"/>
          <w:numId w:val="7"/>
        </w:numPr>
        <w:tabs>
          <w:tab w:val="left" w:pos="694"/>
          <w:tab w:val="left" w:leader="underscore" w:pos="4650"/>
        </w:tabs>
        <w:contextualSpacing/>
        <w:rPr>
          <w:sz w:val="23"/>
          <w:szCs w:val="23"/>
        </w:rPr>
      </w:pPr>
      <w:r w:rsidRPr="00995AFA">
        <w:rPr>
          <w:sz w:val="23"/>
          <w:szCs w:val="23"/>
        </w:rPr>
        <w:t xml:space="preserve">участие в </w:t>
      </w:r>
      <w:proofErr w:type="spellStart"/>
      <w:r w:rsidRPr="00995AFA">
        <w:rPr>
          <w:sz w:val="23"/>
          <w:szCs w:val="23"/>
        </w:rPr>
        <w:t>проведении____________консилиумов</w:t>
      </w:r>
      <w:proofErr w:type="spellEnd"/>
      <w:r w:rsidRPr="00995AFA">
        <w:rPr>
          <w:sz w:val="23"/>
          <w:szCs w:val="23"/>
        </w:rPr>
        <w:t>;</w:t>
      </w:r>
    </w:p>
    <w:p w:rsidR="00036484" w:rsidRPr="00995AFA" w:rsidRDefault="00036484" w:rsidP="00036484">
      <w:pPr>
        <w:numPr>
          <w:ilvl w:val="0"/>
          <w:numId w:val="7"/>
        </w:numPr>
        <w:tabs>
          <w:tab w:val="left" w:pos="694"/>
          <w:tab w:val="left" w:leader="underscore" w:pos="2773"/>
        </w:tabs>
        <w:contextualSpacing/>
        <w:rPr>
          <w:sz w:val="23"/>
          <w:szCs w:val="23"/>
        </w:rPr>
      </w:pPr>
      <w:proofErr w:type="spellStart"/>
      <w:r w:rsidRPr="00995AFA">
        <w:rPr>
          <w:sz w:val="23"/>
          <w:szCs w:val="23"/>
        </w:rPr>
        <w:t>курация</w:t>
      </w:r>
      <w:proofErr w:type="spellEnd"/>
      <w:r w:rsidRPr="00995AFA">
        <w:rPr>
          <w:sz w:val="23"/>
          <w:szCs w:val="23"/>
        </w:rPr>
        <w:t>__________больных;</w:t>
      </w:r>
    </w:p>
    <w:p w:rsidR="00036484" w:rsidRPr="00995AFA" w:rsidRDefault="00036484" w:rsidP="00036484">
      <w:pPr>
        <w:numPr>
          <w:ilvl w:val="0"/>
          <w:numId w:val="7"/>
        </w:numPr>
        <w:tabs>
          <w:tab w:val="left" w:pos="694"/>
          <w:tab w:val="left" w:leader="underscore" w:pos="3488"/>
        </w:tabs>
        <w:contextualSpacing/>
        <w:rPr>
          <w:sz w:val="23"/>
          <w:szCs w:val="23"/>
        </w:rPr>
      </w:pPr>
      <w:proofErr w:type="spellStart"/>
      <w:r w:rsidRPr="00995AFA">
        <w:rPr>
          <w:sz w:val="23"/>
          <w:szCs w:val="23"/>
        </w:rPr>
        <w:t>проведение____________оперативных</w:t>
      </w:r>
      <w:proofErr w:type="spellEnd"/>
      <w:r w:rsidRPr="00995AFA">
        <w:rPr>
          <w:sz w:val="23"/>
          <w:szCs w:val="23"/>
        </w:rPr>
        <w:t xml:space="preserve"> вмешательств;</w:t>
      </w:r>
    </w:p>
    <w:p w:rsidR="00036484" w:rsidRPr="00995AFA" w:rsidRDefault="00036484" w:rsidP="00036484">
      <w:pPr>
        <w:numPr>
          <w:ilvl w:val="0"/>
          <w:numId w:val="7"/>
        </w:numPr>
        <w:tabs>
          <w:tab w:val="left" w:pos="699"/>
          <w:tab w:val="left" w:leader="underscore" w:pos="3968"/>
        </w:tabs>
        <w:contextualSpacing/>
        <w:rPr>
          <w:sz w:val="23"/>
          <w:szCs w:val="23"/>
        </w:rPr>
      </w:pPr>
      <w:proofErr w:type="spellStart"/>
      <w:r w:rsidRPr="00995AFA">
        <w:rPr>
          <w:sz w:val="23"/>
          <w:szCs w:val="23"/>
        </w:rPr>
        <w:t>ассистирование</w:t>
      </w:r>
      <w:proofErr w:type="spellEnd"/>
      <w:r w:rsidRPr="00995AFA">
        <w:rPr>
          <w:sz w:val="23"/>
          <w:szCs w:val="23"/>
        </w:rPr>
        <w:t xml:space="preserve"> </w:t>
      </w:r>
      <w:proofErr w:type="spellStart"/>
      <w:r w:rsidRPr="00995AFA">
        <w:rPr>
          <w:sz w:val="23"/>
          <w:szCs w:val="23"/>
        </w:rPr>
        <w:t>в____________оперативных</w:t>
      </w:r>
      <w:proofErr w:type="spellEnd"/>
      <w:r w:rsidRPr="00995AFA">
        <w:rPr>
          <w:sz w:val="23"/>
          <w:szCs w:val="23"/>
        </w:rPr>
        <w:t xml:space="preserve"> вмешательствах;</w:t>
      </w:r>
    </w:p>
    <w:p w:rsidR="00036484" w:rsidRPr="00995AFA" w:rsidRDefault="00036484" w:rsidP="00036484">
      <w:pPr>
        <w:numPr>
          <w:ilvl w:val="0"/>
          <w:numId w:val="7"/>
        </w:numPr>
        <w:tabs>
          <w:tab w:val="left" w:pos="690"/>
          <w:tab w:val="left" w:leader="underscore" w:pos="2754"/>
        </w:tabs>
        <w:contextualSpacing/>
        <w:rPr>
          <w:sz w:val="23"/>
          <w:szCs w:val="23"/>
        </w:rPr>
      </w:pPr>
      <w:proofErr w:type="spellStart"/>
      <w:r w:rsidRPr="00995AFA">
        <w:rPr>
          <w:sz w:val="23"/>
          <w:szCs w:val="23"/>
        </w:rPr>
        <w:t>чтение____________лекций</w:t>
      </w:r>
      <w:proofErr w:type="spellEnd"/>
      <w:r w:rsidRPr="00995AFA">
        <w:rPr>
          <w:sz w:val="23"/>
          <w:szCs w:val="23"/>
        </w:rPr>
        <w:t>;</w:t>
      </w:r>
    </w:p>
    <w:p w:rsidR="00036484" w:rsidRPr="00995AFA" w:rsidRDefault="00036484" w:rsidP="00036484">
      <w:pPr>
        <w:numPr>
          <w:ilvl w:val="0"/>
          <w:numId w:val="7"/>
        </w:numPr>
        <w:tabs>
          <w:tab w:val="left" w:pos="690"/>
          <w:tab w:val="left" w:leader="underscore" w:pos="3598"/>
        </w:tabs>
        <w:contextualSpacing/>
        <w:rPr>
          <w:sz w:val="23"/>
          <w:szCs w:val="23"/>
        </w:rPr>
      </w:pPr>
      <w:proofErr w:type="spellStart"/>
      <w:r w:rsidRPr="00995AFA">
        <w:rPr>
          <w:sz w:val="23"/>
          <w:szCs w:val="23"/>
        </w:rPr>
        <w:t>проведение____________семинаров</w:t>
      </w:r>
      <w:proofErr w:type="spellEnd"/>
      <w:r w:rsidRPr="00995AFA">
        <w:rPr>
          <w:sz w:val="23"/>
          <w:szCs w:val="23"/>
        </w:rPr>
        <w:t>;</w:t>
      </w:r>
    </w:p>
    <w:p w:rsidR="00036484" w:rsidRPr="00995AFA" w:rsidRDefault="00036484" w:rsidP="00036484">
      <w:pPr>
        <w:tabs>
          <w:tab w:val="left" w:pos="690"/>
          <w:tab w:val="left" w:leader="underscore" w:pos="3085"/>
        </w:tabs>
        <w:contextualSpacing/>
        <w:rPr>
          <w:sz w:val="23"/>
          <w:szCs w:val="23"/>
        </w:rPr>
      </w:pPr>
      <w:r w:rsidRPr="00995AFA">
        <w:rPr>
          <w:sz w:val="23"/>
          <w:szCs w:val="23"/>
        </w:rPr>
        <w:tab/>
        <w:t>-____________ ___________________________(иной вид деятельности и объем нагрузки).</w:t>
      </w:r>
    </w:p>
    <w:p w:rsidR="00036484" w:rsidRPr="00995AFA" w:rsidRDefault="00036484" w:rsidP="00036484">
      <w:pPr>
        <w:tabs>
          <w:tab w:val="left" w:pos="7124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7124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7124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pos="7124"/>
        </w:tabs>
        <w:contextualSpacing/>
        <w:jc w:val="both"/>
        <w:rPr>
          <w:sz w:val="23"/>
          <w:szCs w:val="23"/>
        </w:rPr>
      </w:pPr>
    </w:p>
    <w:p w:rsidR="00036484" w:rsidRPr="00BF2FFE" w:rsidRDefault="00E87A73" w:rsidP="00036484">
      <w:pPr>
        <w:contextualSpacing/>
        <w:rPr>
          <w:sz w:val="23"/>
          <w:szCs w:val="23"/>
          <w:u w:val="single"/>
        </w:rPr>
      </w:pPr>
      <w:r>
        <w:rPr>
          <w:sz w:val="23"/>
          <w:szCs w:val="23"/>
        </w:rPr>
        <w:t>Ф</w:t>
      </w:r>
      <w:r w:rsidR="00036484" w:rsidRPr="00504301">
        <w:rPr>
          <w:sz w:val="23"/>
          <w:szCs w:val="23"/>
        </w:rPr>
        <w:t xml:space="preserve">ГБОУ ВО СЗГМУ </w:t>
      </w:r>
      <w:proofErr w:type="spellStart"/>
      <w:r w:rsidR="00036484" w:rsidRPr="00504301">
        <w:rPr>
          <w:sz w:val="23"/>
          <w:szCs w:val="23"/>
        </w:rPr>
        <w:t>им.И.И.Мечникова</w:t>
      </w:r>
      <w:proofErr w:type="spellEnd"/>
      <w:r w:rsidR="00036484" w:rsidRPr="00995AFA">
        <w:rPr>
          <w:sz w:val="23"/>
          <w:szCs w:val="23"/>
        </w:rPr>
        <w:t xml:space="preserve">                </w:t>
      </w:r>
      <w:r w:rsidR="00036484" w:rsidRPr="00BF2FFE">
        <w:rPr>
          <w:sz w:val="23"/>
          <w:szCs w:val="23"/>
        </w:rPr>
        <w:t>Медицинская организация (организация)</w:t>
      </w:r>
    </w:p>
    <w:p w:rsidR="00036484" w:rsidRPr="00995AFA" w:rsidRDefault="00036484" w:rsidP="00036484">
      <w:pPr>
        <w:contextualSpacing/>
        <w:rPr>
          <w:sz w:val="23"/>
          <w:szCs w:val="23"/>
        </w:rPr>
      </w:pPr>
      <w:r w:rsidRPr="00504301">
        <w:rPr>
          <w:sz w:val="23"/>
          <w:szCs w:val="23"/>
        </w:rPr>
        <w:t>Минздрава России</w:t>
      </w:r>
    </w:p>
    <w:p w:rsidR="00036484" w:rsidRPr="00995AFA" w:rsidRDefault="00036484" w:rsidP="00036484">
      <w:pPr>
        <w:tabs>
          <w:tab w:val="left" w:leader="underscore" w:pos="3518"/>
        </w:tabs>
        <w:contextualSpacing/>
        <w:rPr>
          <w:sz w:val="23"/>
          <w:szCs w:val="23"/>
        </w:rPr>
      </w:pPr>
    </w:p>
    <w:p w:rsidR="00036484" w:rsidRPr="00995AFA" w:rsidRDefault="00036484" w:rsidP="00036484">
      <w:pPr>
        <w:tabs>
          <w:tab w:val="left" w:leader="underscore" w:pos="3518"/>
        </w:tabs>
        <w:contextualSpacing/>
        <w:rPr>
          <w:sz w:val="23"/>
          <w:szCs w:val="23"/>
        </w:rPr>
      </w:pPr>
      <w:r>
        <w:rPr>
          <w:sz w:val="23"/>
          <w:szCs w:val="23"/>
        </w:rPr>
        <w:t>Ректор</w:t>
      </w:r>
      <w:r w:rsidRPr="00995AFA">
        <w:rPr>
          <w:sz w:val="23"/>
          <w:szCs w:val="23"/>
        </w:rPr>
        <w:t xml:space="preserve"> _____________/</w:t>
      </w:r>
      <w:r>
        <w:rPr>
          <w:sz w:val="23"/>
          <w:szCs w:val="23"/>
        </w:rPr>
        <w:t xml:space="preserve">О.Г. </w:t>
      </w:r>
      <w:proofErr w:type="spellStart"/>
      <w:r>
        <w:rPr>
          <w:sz w:val="23"/>
          <w:szCs w:val="23"/>
        </w:rPr>
        <w:t>Хурцилава</w:t>
      </w:r>
      <w:proofErr w:type="spellEnd"/>
      <w:r w:rsidRPr="00995AFA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995AFA">
        <w:rPr>
          <w:sz w:val="23"/>
          <w:szCs w:val="23"/>
        </w:rPr>
        <w:t>Руководитель  _____________/_____________</w:t>
      </w:r>
    </w:p>
    <w:p w:rsidR="00036484" w:rsidRPr="00995AFA" w:rsidRDefault="00036484" w:rsidP="00036484">
      <w:pPr>
        <w:tabs>
          <w:tab w:val="left" w:leader="underscore" w:pos="3518"/>
        </w:tabs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</w:t>
      </w:r>
      <w:r w:rsidRPr="00995AFA">
        <w:rPr>
          <w:sz w:val="23"/>
          <w:szCs w:val="23"/>
        </w:rPr>
        <w:t xml:space="preserve">                                                   Подпись                  ФИО</w:t>
      </w:r>
    </w:p>
    <w:p w:rsidR="00036484" w:rsidRPr="00995AFA" w:rsidRDefault="00036484" w:rsidP="00036484">
      <w:pPr>
        <w:tabs>
          <w:tab w:val="left" w:leader="underscore" w:pos="3518"/>
        </w:tabs>
        <w:contextualSpacing/>
        <w:rPr>
          <w:sz w:val="23"/>
          <w:szCs w:val="23"/>
        </w:rPr>
      </w:pPr>
      <w:r w:rsidRPr="00995AFA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                          </w:t>
      </w:r>
      <w:proofErr w:type="spellStart"/>
      <w:r w:rsidRPr="00995AFA">
        <w:rPr>
          <w:sz w:val="23"/>
          <w:szCs w:val="23"/>
        </w:rPr>
        <w:t>М.</w:t>
      </w:r>
      <w:proofErr w:type="gramStart"/>
      <w:r w:rsidRPr="00995AFA">
        <w:rPr>
          <w:sz w:val="23"/>
          <w:szCs w:val="23"/>
        </w:rPr>
        <w:t>п</w:t>
      </w:r>
      <w:proofErr w:type="spellEnd"/>
      <w:proofErr w:type="gramEnd"/>
      <w:r w:rsidRPr="00995AFA">
        <w:rPr>
          <w:sz w:val="23"/>
          <w:szCs w:val="23"/>
        </w:rPr>
        <w:t xml:space="preserve">                                                           </w:t>
      </w:r>
      <w:r>
        <w:rPr>
          <w:sz w:val="23"/>
          <w:szCs w:val="23"/>
        </w:rPr>
        <w:t xml:space="preserve">       </w:t>
      </w:r>
      <w:r w:rsidRPr="00995AFA">
        <w:rPr>
          <w:sz w:val="23"/>
          <w:szCs w:val="23"/>
        </w:rPr>
        <w:t xml:space="preserve">                         </w:t>
      </w:r>
      <w:proofErr w:type="spellStart"/>
      <w:r w:rsidRPr="00995AFA">
        <w:rPr>
          <w:sz w:val="23"/>
          <w:szCs w:val="23"/>
        </w:rPr>
        <w:t>М.п</w:t>
      </w:r>
      <w:proofErr w:type="spellEnd"/>
      <w:r w:rsidRPr="00995AFA">
        <w:rPr>
          <w:sz w:val="23"/>
          <w:szCs w:val="23"/>
        </w:rPr>
        <w:t xml:space="preserve">.                 </w:t>
      </w:r>
    </w:p>
    <w:p w:rsidR="00036484" w:rsidRPr="00DF473C" w:rsidRDefault="00036484" w:rsidP="00753480">
      <w:pPr>
        <w:rPr>
          <w:sz w:val="24"/>
          <w:szCs w:val="24"/>
        </w:rPr>
      </w:pPr>
      <w:bookmarkStart w:id="0" w:name="_GoBack"/>
      <w:bookmarkEnd w:id="0"/>
    </w:p>
    <w:sectPr w:rsidR="00036484" w:rsidRPr="00DF473C" w:rsidSect="00E95BF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34" w:rsidRDefault="00A96934" w:rsidP="00CC5310">
      <w:r>
        <w:separator/>
      </w:r>
    </w:p>
  </w:endnote>
  <w:endnote w:type="continuationSeparator" w:id="0">
    <w:p w:rsidR="00A96934" w:rsidRDefault="00A96934" w:rsidP="00CC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34" w:rsidRDefault="00A96934" w:rsidP="00CC5310">
      <w:r>
        <w:separator/>
      </w:r>
    </w:p>
  </w:footnote>
  <w:footnote w:type="continuationSeparator" w:id="0">
    <w:p w:rsidR="00A96934" w:rsidRDefault="00A96934" w:rsidP="00CC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FA" w:rsidRDefault="00A969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241146A5"/>
    <w:multiLevelType w:val="hybridMultilevel"/>
    <w:tmpl w:val="D69228D0"/>
    <w:lvl w:ilvl="0" w:tplc="4BAC6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970C9"/>
    <w:multiLevelType w:val="hybridMultilevel"/>
    <w:tmpl w:val="637E462E"/>
    <w:lvl w:ilvl="0" w:tplc="4BAC6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BE7"/>
    <w:rsid w:val="00036484"/>
    <w:rsid w:val="00043F32"/>
    <w:rsid w:val="000D3540"/>
    <w:rsid w:val="002444F7"/>
    <w:rsid w:val="002A4F1A"/>
    <w:rsid w:val="002D60EC"/>
    <w:rsid w:val="00406D2B"/>
    <w:rsid w:val="004219E7"/>
    <w:rsid w:val="00487BE7"/>
    <w:rsid w:val="004C3A8E"/>
    <w:rsid w:val="00663B23"/>
    <w:rsid w:val="00753480"/>
    <w:rsid w:val="008E5DF1"/>
    <w:rsid w:val="009E3180"/>
    <w:rsid w:val="00A22069"/>
    <w:rsid w:val="00A415BD"/>
    <w:rsid w:val="00A96934"/>
    <w:rsid w:val="00AA56BB"/>
    <w:rsid w:val="00C259E9"/>
    <w:rsid w:val="00C533BC"/>
    <w:rsid w:val="00C9092E"/>
    <w:rsid w:val="00CC1F45"/>
    <w:rsid w:val="00CC5310"/>
    <w:rsid w:val="00E87A73"/>
    <w:rsid w:val="00E95BF4"/>
    <w:rsid w:val="00E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4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6484"/>
    <w:rPr>
      <w:rFonts w:eastAsia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03648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36484"/>
    <w:pPr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8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4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6484"/>
    <w:rPr>
      <w:rFonts w:eastAsia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03648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36484"/>
    <w:pPr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Антоновна</dc:creator>
  <cp:keywords/>
  <dc:description/>
  <cp:lastModifiedBy>Самсонова Татьяна Васильевна</cp:lastModifiedBy>
  <cp:revision>16</cp:revision>
  <dcterms:created xsi:type="dcterms:W3CDTF">2014-10-24T06:33:00Z</dcterms:created>
  <dcterms:modified xsi:type="dcterms:W3CDTF">2016-02-15T05:56:00Z</dcterms:modified>
</cp:coreProperties>
</file>